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E20ED">
              <w:rPr>
                <w:rFonts w:cs="Arial"/>
              </w:rPr>
              <w:t>7</w:t>
            </w:r>
            <w:r w:rsidR="00FF32AA">
              <w:rPr>
                <w:rFonts w:cs="Arial"/>
              </w:rPr>
              <w:t>.</w:t>
            </w:r>
            <w:r w:rsidR="00EE20ED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434BED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AE45E6" w:rsidP="00C561BA">
      <w:pPr>
        <w:rPr>
          <w:b/>
        </w:rPr>
      </w:pPr>
      <w:r>
        <w:rPr>
          <w:b/>
        </w:rPr>
        <w:t xml:space="preserve">Startschuss für die Tiefbauarbeiten: 340 Adressen in </w:t>
      </w:r>
      <w:r w:rsidR="00271719">
        <w:rPr>
          <w:b/>
        </w:rPr>
        <w:t xml:space="preserve">Melle, </w:t>
      </w:r>
      <w:proofErr w:type="spellStart"/>
      <w:r w:rsidR="00271719">
        <w:rPr>
          <w:b/>
        </w:rPr>
        <w:t>Dissen</w:t>
      </w:r>
      <w:proofErr w:type="spellEnd"/>
      <w:r w:rsidR="00271719">
        <w:rPr>
          <w:b/>
        </w:rPr>
        <w:t xml:space="preserve"> und </w:t>
      </w:r>
      <w:proofErr w:type="spellStart"/>
      <w:r w:rsidR="00271719">
        <w:rPr>
          <w:b/>
        </w:rPr>
        <w:t>Hilter</w:t>
      </w:r>
      <w:proofErr w:type="spellEnd"/>
      <w:r>
        <w:rPr>
          <w:b/>
        </w:rPr>
        <w:t xml:space="preserve"> verfügen künftig über schnelles Internet</w:t>
      </w:r>
    </w:p>
    <w:p w:rsidR="00105F42" w:rsidRDefault="00105F42" w:rsidP="00F16D97">
      <w:pPr>
        <w:rPr>
          <w:b/>
        </w:rPr>
      </w:pPr>
    </w:p>
    <w:p w:rsidR="001A34B2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AE45E6" w:rsidRPr="00AE45E6">
        <w:t>Ein weiterer Erster Spatenstich für den Breitbandausbau</w:t>
      </w:r>
      <w:r w:rsidR="00FD35F6">
        <w:t xml:space="preserve"> im Landkreis Osnabrück:</w:t>
      </w:r>
      <w:r w:rsidR="00AE45E6" w:rsidRPr="00AE45E6">
        <w:t xml:space="preserve"> In einem neuen </w:t>
      </w:r>
      <w:proofErr w:type="spellStart"/>
      <w:r w:rsidR="00AE45E6" w:rsidRPr="00AE45E6">
        <w:t>Baulos</w:t>
      </w:r>
      <w:proofErr w:type="spellEnd"/>
      <w:r w:rsidR="00AE45E6" w:rsidRPr="00AE45E6">
        <w:t xml:space="preserve"> </w:t>
      </w:r>
      <w:r w:rsidR="00AE45E6">
        <w:t xml:space="preserve">in der Gemeinde </w:t>
      </w:r>
      <w:proofErr w:type="spellStart"/>
      <w:r w:rsidR="00AE45E6">
        <w:t>Hilter</w:t>
      </w:r>
      <w:proofErr w:type="spellEnd"/>
      <w:r w:rsidR="00AE45E6">
        <w:t xml:space="preserve"> und den Städten </w:t>
      </w:r>
      <w:proofErr w:type="spellStart"/>
      <w:r w:rsidR="00AE45E6">
        <w:t>Dissen</w:t>
      </w:r>
      <w:proofErr w:type="spellEnd"/>
      <w:r w:rsidR="00AE45E6">
        <w:t xml:space="preserve"> und Melle werden rund 44 Kilometer Glasfasertrasse verlegt, 340 Adressen können dann schnelles Internet erhalten. </w:t>
      </w:r>
      <w:r w:rsidR="00AE45E6" w:rsidRPr="00AE45E6">
        <w:t>Vertreter von Landkreis Osnabrück, der Kommunen, des Netzbetreibers und der ausführenden Firma griffen zur Schaufel, um symbolisch den Startschuss für die Arbeiten zu geben.</w:t>
      </w:r>
    </w:p>
    <w:p w:rsidR="00A519B1" w:rsidRDefault="00FD35F6" w:rsidP="00521DF0">
      <w:pPr>
        <w:spacing w:after="120"/>
      </w:pPr>
      <w:r>
        <w:t>Von dem Ausbau</w:t>
      </w:r>
      <w:r w:rsidR="00AE45E6">
        <w:t xml:space="preserve"> profitieren bislang unterversorgte Gebiete in den ländlichen Außenbereiche</w:t>
      </w:r>
      <w:r w:rsidR="00A519B1">
        <w:t>n</w:t>
      </w:r>
      <w:r w:rsidR="00AE45E6">
        <w:t xml:space="preserve"> der drei Kommunen.</w:t>
      </w:r>
      <w:r w:rsidR="00A519B1">
        <w:t xml:space="preserve"> Als „Weiße Flecken“ werden Gebiete mit verfügbaren Bandbreiten von weniger als 30Mbit pro Sekunde bezeichnet. Bis 2025 will der</w:t>
      </w:r>
      <w:r w:rsidR="00521DF0">
        <w:t xml:space="preserve"> Landkreis 11.000 Adressen in 35</w:t>
      </w:r>
      <w:r w:rsidR="00A519B1">
        <w:t xml:space="preserve"> einzelnen </w:t>
      </w:r>
      <w:proofErr w:type="spellStart"/>
      <w:r w:rsidR="00A519B1">
        <w:t>Baulosen</w:t>
      </w:r>
      <w:proofErr w:type="spellEnd"/>
      <w:r w:rsidR="00A519B1">
        <w:t xml:space="preserve"> mit schnellem Internet ausstatten. </w:t>
      </w:r>
      <w:proofErr w:type="spellStart"/>
      <w:r w:rsidR="00521DF0">
        <w:t>Hilter</w:t>
      </w:r>
      <w:proofErr w:type="spellEnd"/>
      <w:r w:rsidR="00521DF0">
        <w:t xml:space="preserve">, </w:t>
      </w:r>
      <w:proofErr w:type="spellStart"/>
      <w:r w:rsidR="00521DF0">
        <w:t>D</w:t>
      </w:r>
      <w:r w:rsidR="009E6E88">
        <w:t>i</w:t>
      </w:r>
      <w:r w:rsidR="00521DF0">
        <w:t>ssen</w:t>
      </w:r>
      <w:proofErr w:type="spellEnd"/>
      <w:r w:rsidR="00521DF0">
        <w:t xml:space="preserve"> und Melle stellen das zwanzigste </w:t>
      </w:r>
      <w:proofErr w:type="spellStart"/>
      <w:r w:rsidR="00521DF0">
        <w:t>Baulos</w:t>
      </w:r>
      <w:proofErr w:type="spellEnd"/>
      <w:r w:rsidR="00521DF0">
        <w:t xml:space="preserve"> dar, in dem die Bauarbeiten begonnen haben.</w:t>
      </w:r>
      <w:bookmarkStart w:id="0" w:name="_GoBack"/>
      <w:bookmarkEnd w:id="0"/>
    </w:p>
    <w:p w:rsidR="00A519B1" w:rsidRDefault="00521DF0" w:rsidP="00A519B1">
      <w:pPr>
        <w:spacing w:after="120"/>
      </w:pPr>
      <w:r>
        <w:t>Landrätin Anna Kebschull</w:t>
      </w:r>
      <w:r w:rsidR="00455E5F" w:rsidRPr="00455E5F">
        <w:t xml:space="preserve">, freute sich, dass der ländliche Raum beim Breitbandausbau aufholt. Hier hätten sich in der Vergangenheit private Telekommunikationsanbieter aus wirtschaftlichen Gründen </w:t>
      </w:r>
      <w:r w:rsidR="00455E5F">
        <w:t>nicht engagiert. „Der Landkreis</w:t>
      </w:r>
      <w:r w:rsidR="00455E5F" w:rsidRPr="00455E5F">
        <w:t xml:space="preserve"> gleicht </w:t>
      </w:r>
      <w:r w:rsidR="00455E5F" w:rsidRPr="00455E5F">
        <w:lastRenderedPageBreak/>
        <w:t>deshalb in enger Abstimmung mit den kreisangehörigen Städten und Gemeinden dieses Versäumnis aus und sorgt dafür, dass auch weniger dicht besiedelte Wohngegenden über eine zeitgemäße Infrastr</w:t>
      </w:r>
      <w:r w:rsidR="00764643">
        <w:t>uktur verfügen“, sagte Kebs</w:t>
      </w:r>
      <w:r>
        <w:t>chull</w:t>
      </w:r>
      <w:r w:rsidR="00455E5F" w:rsidRPr="00455E5F">
        <w:t>.</w:t>
      </w:r>
      <w:r>
        <w:t xml:space="preserve"> Dies werte das Osnabrücker Land als Wirtschaftsstandort weiter auf und trage zur Attraktivität der Region bei.</w:t>
      </w:r>
    </w:p>
    <w:p w:rsidR="002B315C" w:rsidRDefault="00A519B1" w:rsidP="002B315C">
      <w:pPr>
        <w:spacing w:after="120"/>
      </w:pPr>
      <w:r>
        <w:t xml:space="preserve">Die Tiefbauarbeiten werden von der Firma </w:t>
      </w:r>
      <w:proofErr w:type="spellStart"/>
      <w:r>
        <w:t>Knaak</w:t>
      </w:r>
      <w:proofErr w:type="spellEnd"/>
      <w:r>
        <w:t xml:space="preserve"> ausgeführt.</w:t>
      </w:r>
      <w:r w:rsidR="00E55443">
        <w:t xml:space="preserve"> Weiterer </w:t>
      </w:r>
      <w:r w:rsidR="00E55443" w:rsidRPr="00E55443">
        <w:t>Kooperationspartner des Landkreises ist die GVG Glasfaser GmbH. Über den Netzbetreiber können Interessenten künftig bei der Marke „</w:t>
      </w:r>
      <w:proofErr w:type="spellStart"/>
      <w:r w:rsidR="00E55443" w:rsidRPr="00E55443">
        <w:t>teranet</w:t>
      </w:r>
      <w:proofErr w:type="spellEnd"/>
      <w:r w:rsidR="00E55443" w:rsidRPr="00E55443">
        <w:t>“ schnelle Internetanschlüsse als auch Telefonie und Fernsehen buchen. Für Kundinnen und Kunden wichtig: Die vertrieblichen Aktivitäten starten bereits in Kürze.</w:t>
      </w:r>
    </w:p>
    <w:p w:rsidR="00E55443" w:rsidRDefault="00E55443" w:rsidP="00E55443">
      <w:pPr>
        <w:spacing w:after="120"/>
      </w:pPr>
      <w:r>
        <w:t xml:space="preserve">Die Unternehmensgruppe mit Hauptsitz in Kiel hatte bei der europaweiten Ausschreibung für die anstehenden Ausbaustufen das attraktivste Angebot abgegeben. Die GVG Glasfaser GmbH hat sich auf die digitale Infrastruktur spezialisiert: Dabei handelt es sich um die sogenannte </w:t>
      </w:r>
      <w:proofErr w:type="spellStart"/>
      <w:r>
        <w:t>fibre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the</w:t>
      </w:r>
      <w:proofErr w:type="spellEnd"/>
      <w:r>
        <w:t>-</w:t>
      </w:r>
      <w:proofErr w:type="spellStart"/>
      <w:r>
        <w:t>home</w:t>
      </w:r>
      <w:proofErr w:type="spellEnd"/>
      <w:r>
        <w:t>-Technik, kurz FTTH. Bei dieser Vorgehensweise wird die Glasfaser bis direkt ins Haus oder Unternehmen verlegt, so dass die Internetnutzung völlig unabhängig vom herkömmlichen Telefonnetz auf Basis veralteter Kupferleitungen läuft.</w:t>
      </w:r>
    </w:p>
    <w:p w:rsidR="00E55443" w:rsidRDefault="00E55443" w:rsidP="00E55443">
      <w:pPr>
        <w:spacing w:after="120"/>
      </w:pPr>
      <w:r>
        <w:t>Der Breitbandausbau wird vom Bund mit 50 Prozent und vom Land Niedersachsen mit 25 Prozent gefördert. Die restlichen 25 Prozent trägt der Landkreis Osnabrück bei.</w:t>
      </w:r>
    </w:p>
    <w:p w:rsidR="00AE45E6" w:rsidRDefault="00AE45E6" w:rsidP="00D40B12">
      <w:pPr>
        <w:spacing w:after="120"/>
      </w:pPr>
    </w:p>
    <w:p w:rsidR="00271719" w:rsidRDefault="00271719" w:rsidP="00D40B12">
      <w:pPr>
        <w:spacing w:after="120"/>
      </w:pPr>
      <w:r>
        <w:t>Bildunterschrift:</w:t>
      </w:r>
    </w:p>
    <w:p w:rsidR="00271719" w:rsidRDefault="00BC2E9C" w:rsidP="009E6E88">
      <w:pPr>
        <w:spacing w:after="120"/>
      </w:pPr>
      <w:r>
        <w:t xml:space="preserve">In den Städten </w:t>
      </w:r>
      <w:proofErr w:type="spellStart"/>
      <w:r>
        <w:t>Dissen</w:t>
      </w:r>
      <w:proofErr w:type="spellEnd"/>
      <w:r>
        <w:t xml:space="preserve"> und Melle sowie der Gemeinde </w:t>
      </w:r>
      <w:proofErr w:type="spellStart"/>
      <w:r>
        <w:t>Hilter</w:t>
      </w:r>
      <w:proofErr w:type="spellEnd"/>
      <w:r>
        <w:t xml:space="preserve"> wird der Breitbandausbau vorangetrieben. Am ersten Spatenstich beteiligten sich </w:t>
      </w:r>
      <w:r w:rsidR="009E6E88">
        <w:t xml:space="preserve">(von links) </w:t>
      </w:r>
      <w:r w:rsidR="009E6E88">
        <w:t>Larissa Leer</w:t>
      </w:r>
      <w:r w:rsidR="009E6E88">
        <w:t xml:space="preserve"> (</w:t>
      </w:r>
      <w:r w:rsidR="009E6E88">
        <w:t>Stabsstelle Breitband</w:t>
      </w:r>
      <w:r w:rsidR="009E6E88">
        <w:t xml:space="preserve">, Landkreis Osnabrück), </w:t>
      </w:r>
      <w:r w:rsidR="009E6E88">
        <w:t xml:space="preserve">Frank </w:t>
      </w:r>
      <w:proofErr w:type="spellStart"/>
      <w:r w:rsidR="009E6E88">
        <w:t>Debrecht</w:t>
      </w:r>
      <w:proofErr w:type="spellEnd"/>
      <w:r w:rsidR="009E6E88">
        <w:t xml:space="preserve"> </w:t>
      </w:r>
      <w:r w:rsidR="009E6E88">
        <w:t>(</w:t>
      </w:r>
      <w:r w:rsidR="009E6E88">
        <w:t>Ingenieurgesellschaft Nordwest</w:t>
      </w:r>
      <w:r w:rsidR="009E6E88">
        <w:t xml:space="preserve">), </w:t>
      </w:r>
      <w:r w:rsidR="009E6E88">
        <w:t xml:space="preserve">Mario Aquino </w:t>
      </w:r>
      <w:r w:rsidR="009E6E88">
        <w:t>(</w:t>
      </w:r>
      <w:r w:rsidR="009E6E88">
        <w:t>Netzbetreiber GVG Glasfaser/</w:t>
      </w:r>
      <w:proofErr w:type="spellStart"/>
      <w:r w:rsidR="009E6E88">
        <w:t>Teranet</w:t>
      </w:r>
      <w:proofErr w:type="spellEnd"/>
      <w:r w:rsidR="009E6E88">
        <w:t xml:space="preserve">), </w:t>
      </w:r>
      <w:r w:rsidR="009E6E88">
        <w:t xml:space="preserve">Klaus Schilling </w:t>
      </w:r>
      <w:r w:rsidR="009E6E88">
        <w:t>(Bauüberwachung</w:t>
      </w:r>
      <w:r w:rsidR="009E6E88">
        <w:t xml:space="preserve"> Landkreis Osnabrück</w:t>
      </w:r>
      <w:r w:rsidR="009E6E88">
        <w:t xml:space="preserve">), </w:t>
      </w:r>
      <w:r w:rsidR="009E6E88">
        <w:t>Bürgermeister Ma</w:t>
      </w:r>
      <w:r w:rsidR="009E6E88">
        <w:t xml:space="preserve">rc </w:t>
      </w:r>
      <w:proofErr w:type="spellStart"/>
      <w:r w:rsidR="009E6E88">
        <w:t>Schewski</w:t>
      </w:r>
      <w:proofErr w:type="spellEnd"/>
      <w:r w:rsidR="009E6E88">
        <w:t xml:space="preserve"> (Gemeinde </w:t>
      </w:r>
      <w:proofErr w:type="spellStart"/>
      <w:r w:rsidR="009E6E88">
        <w:t>Hilter</w:t>
      </w:r>
      <w:proofErr w:type="spellEnd"/>
      <w:r w:rsidR="009E6E88">
        <w:t xml:space="preserve">), Bürgermeister Eugen Görlitz (Stadt </w:t>
      </w:r>
      <w:proofErr w:type="spellStart"/>
      <w:r w:rsidR="009E6E88">
        <w:t>Dissen</w:t>
      </w:r>
      <w:proofErr w:type="spellEnd"/>
      <w:r w:rsidR="009E6E88">
        <w:t xml:space="preserve">), </w:t>
      </w:r>
      <w:r w:rsidR="009E6E88">
        <w:t>Landrätin Anna Kebschull</w:t>
      </w:r>
      <w:r w:rsidR="009E6E88">
        <w:t xml:space="preserve">, </w:t>
      </w:r>
      <w:r w:rsidR="009E6E88">
        <w:t>Bürgermeist</w:t>
      </w:r>
      <w:r w:rsidR="009E6E88">
        <w:t xml:space="preserve">erin Jutta Dettmann (Stadt Melle), Nele </w:t>
      </w:r>
      <w:proofErr w:type="spellStart"/>
      <w:r w:rsidR="009E6E88">
        <w:t>Gretzmann</w:t>
      </w:r>
      <w:proofErr w:type="spellEnd"/>
      <w:r w:rsidR="009E6E88">
        <w:t xml:space="preserve"> </w:t>
      </w:r>
      <w:r w:rsidR="009E6E88">
        <w:lastRenderedPageBreak/>
        <w:t xml:space="preserve">und Frank Meyer (beide </w:t>
      </w:r>
      <w:r w:rsidR="009E6E88">
        <w:t>Stabsstelle Breitband</w:t>
      </w:r>
      <w:r w:rsidR="009E6E88">
        <w:t xml:space="preserve">, Landkreis Osnabrück) und Saulius </w:t>
      </w:r>
      <w:proofErr w:type="spellStart"/>
      <w:r w:rsidR="009E6E88">
        <w:t>Vilimas</w:t>
      </w:r>
      <w:proofErr w:type="spellEnd"/>
      <w:r w:rsidR="009E6E88">
        <w:t xml:space="preserve"> (</w:t>
      </w:r>
      <w:r w:rsidR="009E6E88">
        <w:t xml:space="preserve">Baufirma </w:t>
      </w:r>
      <w:proofErr w:type="spellStart"/>
      <w:r w:rsidR="009E6E88">
        <w:t>Knaak</w:t>
      </w:r>
      <w:proofErr w:type="spellEnd"/>
      <w:r w:rsidR="009E6E88">
        <w:t>).</w:t>
      </w:r>
      <w:r w:rsidR="00271719">
        <w:tab/>
      </w:r>
    </w:p>
    <w:p w:rsidR="00271719" w:rsidRPr="00084E5C" w:rsidRDefault="00271719" w:rsidP="00271719">
      <w:pPr>
        <w:spacing w:after="120"/>
        <w:jc w:val="right"/>
      </w:pPr>
      <w:r>
        <w:t>Foto: Landkreis Osnabrück/Henning Müller-Detert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F8" w:rsidRDefault="008B6EF8">
      <w:pPr>
        <w:spacing w:line="240" w:lineRule="auto"/>
      </w:pPr>
      <w:r>
        <w:separator/>
      </w:r>
    </w:p>
  </w:endnote>
  <w:endnote w:type="continuationSeparator" w:id="0">
    <w:p w:rsidR="008B6EF8" w:rsidRDefault="008B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6E8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F8" w:rsidRDefault="008B6EF8">
      <w:pPr>
        <w:spacing w:line="240" w:lineRule="auto"/>
      </w:pPr>
      <w:r>
        <w:separator/>
      </w:r>
    </w:p>
  </w:footnote>
  <w:footnote w:type="continuationSeparator" w:id="0">
    <w:p w:rsidR="008B6EF8" w:rsidRDefault="008B6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1719"/>
    <w:rsid w:val="002726B8"/>
    <w:rsid w:val="00294A40"/>
    <w:rsid w:val="002B315C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2F145C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135AA"/>
    <w:rsid w:val="00434BED"/>
    <w:rsid w:val="00447B33"/>
    <w:rsid w:val="00455E5F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27BE"/>
    <w:rsid w:val="00515E7D"/>
    <w:rsid w:val="005210A3"/>
    <w:rsid w:val="00521DF0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A6720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9639B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4643"/>
    <w:rsid w:val="00766F0E"/>
    <w:rsid w:val="00791BC3"/>
    <w:rsid w:val="00793504"/>
    <w:rsid w:val="007945D7"/>
    <w:rsid w:val="007A10A8"/>
    <w:rsid w:val="007A134E"/>
    <w:rsid w:val="007A561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200"/>
    <w:rsid w:val="00896F52"/>
    <w:rsid w:val="008A1EB3"/>
    <w:rsid w:val="008A4FB1"/>
    <w:rsid w:val="008B6EF8"/>
    <w:rsid w:val="008C7993"/>
    <w:rsid w:val="008D3D08"/>
    <w:rsid w:val="008E4BEC"/>
    <w:rsid w:val="008F0606"/>
    <w:rsid w:val="008F06E5"/>
    <w:rsid w:val="008F0878"/>
    <w:rsid w:val="008F5A3A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E6E88"/>
    <w:rsid w:val="009F64D5"/>
    <w:rsid w:val="00A04908"/>
    <w:rsid w:val="00A05B1C"/>
    <w:rsid w:val="00A22DB2"/>
    <w:rsid w:val="00A374C3"/>
    <w:rsid w:val="00A37E09"/>
    <w:rsid w:val="00A40F64"/>
    <w:rsid w:val="00A45AB3"/>
    <w:rsid w:val="00A519B1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45E6"/>
    <w:rsid w:val="00AE6834"/>
    <w:rsid w:val="00AF79A2"/>
    <w:rsid w:val="00B0156A"/>
    <w:rsid w:val="00B04EB0"/>
    <w:rsid w:val="00B14692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2E9C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55443"/>
    <w:rsid w:val="00E6094F"/>
    <w:rsid w:val="00E65E29"/>
    <w:rsid w:val="00E84191"/>
    <w:rsid w:val="00E84CE8"/>
    <w:rsid w:val="00E854F5"/>
    <w:rsid w:val="00E94D5B"/>
    <w:rsid w:val="00EA23A1"/>
    <w:rsid w:val="00EA437E"/>
    <w:rsid w:val="00EB7E11"/>
    <w:rsid w:val="00EC4FA5"/>
    <w:rsid w:val="00EC724B"/>
    <w:rsid w:val="00EE20ED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4807"/>
    <w:rsid w:val="00FA5F78"/>
    <w:rsid w:val="00FC4AF0"/>
    <w:rsid w:val="00FD35F6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B3D8B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8800-6DF1-4F97-8E57-52655ADE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14</cp:revision>
  <cp:lastPrinted>2016-07-21T12:50:00Z</cp:lastPrinted>
  <dcterms:created xsi:type="dcterms:W3CDTF">2023-05-22T10:00:00Z</dcterms:created>
  <dcterms:modified xsi:type="dcterms:W3CDTF">2023-06-07T08:38:00Z</dcterms:modified>
</cp:coreProperties>
</file>