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A5AD6" w14:textId="77777777"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bookmarkStart w:id="0" w:name="_GoBack"/>
      <w:bookmarkEnd w:id="0"/>
      <w:r w:rsidRPr="002312D5">
        <w:rPr>
          <w:rFonts w:cs="Arial"/>
          <w:noProof/>
        </w:rPr>
        <w:drawing>
          <wp:inline distT="0" distB="0" distL="0" distR="0" wp14:anchorId="7DDB76CC" wp14:editId="6769721C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B84B4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4A2ED9BD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0263F451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4FA073EF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14:paraId="598C6D9E" w14:textId="77777777"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 w14:paraId="022E558F" w14:textId="77777777">
        <w:tc>
          <w:tcPr>
            <w:tcW w:w="6591" w:type="dxa"/>
          </w:tcPr>
          <w:p w14:paraId="7B56366A" w14:textId="77777777"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14:paraId="35726F8D" w14:textId="77777777" w:rsidR="00566731" w:rsidRPr="002312D5" w:rsidRDefault="00E550D8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 w14:paraId="6F10AD31" w14:textId="77777777">
        <w:tc>
          <w:tcPr>
            <w:tcW w:w="6591" w:type="dxa"/>
          </w:tcPr>
          <w:p w14:paraId="4695008D" w14:textId="77777777"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14:paraId="5D430481" w14:textId="77777777"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 w14:paraId="1165BA15" w14:textId="77777777">
        <w:tc>
          <w:tcPr>
            <w:tcW w:w="6591" w:type="dxa"/>
          </w:tcPr>
          <w:p w14:paraId="6DD112F4" w14:textId="77777777"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08D1190C" w14:textId="77777777"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58BAA551" w14:textId="77777777"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0B650AF7" w14:textId="77777777"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14:paraId="3E6266D8" w14:textId="63114A93" w:rsidR="007B65B6" w:rsidRPr="002312D5" w:rsidRDefault="002C2978" w:rsidP="005D4065">
            <w:pPr>
              <w:spacing w:line="240" w:lineRule="auto"/>
              <w:rPr>
                <w:rFonts w:cs="Arial"/>
                <w:noProof/>
              </w:rPr>
            </w:pPr>
            <w:r>
              <w:rPr>
                <w:rFonts w:cs="Arial"/>
                <w:b/>
                <w:noProof/>
              </w:rPr>
              <w:t>Redaktionen</w:t>
            </w:r>
          </w:p>
        </w:tc>
        <w:tc>
          <w:tcPr>
            <w:tcW w:w="3685" w:type="dxa"/>
            <w:gridSpan w:val="2"/>
          </w:tcPr>
          <w:p w14:paraId="60104063" w14:textId="77777777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14:paraId="6A830096" w14:textId="77777777"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14:paraId="3EBA668A" w14:textId="594CB8F4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0FFC9321" w14:textId="77777777"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14:paraId="67A5080B" w14:textId="3AB285CF"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DC7262">
              <w:rPr>
                <w:rFonts w:cs="Arial"/>
              </w:rPr>
              <w:t>0</w:t>
            </w:r>
            <w:r w:rsidR="00707CD9">
              <w:rPr>
                <w:rFonts w:cs="Arial"/>
              </w:rPr>
              <w:t>9</w:t>
            </w:r>
            <w:r w:rsidR="00DC7262">
              <w:rPr>
                <w:rFonts w:cs="Arial"/>
              </w:rPr>
              <w:t>.06</w:t>
            </w:r>
            <w:r w:rsidR="0040652A" w:rsidRPr="0040652A">
              <w:rPr>
                <w:rFonts w:cs="Arial"/>
              </w:rPr>
              <w:t>.2023</w:t>
            </w:r>
          </w:p>
          <w:p w14:paraId="462DC9C2" w14:textId="77777777"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D02B57">
              <w:rPr>
                <w:rFonts w:cs="Arial"/>
              </w:rPr>
              <w:t>Malina Kruse-Wiegand</w:t>
            </w:r>
          </w:p>
          <w:p w14:paraId="65A1F5F6" w14:textId="77777777"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 w14:paraId="26790152" w14:textId="77777777">
        <w:trPr>
          <w:trHeight w:val="874"/>
        </w:trPr>
        <w:tc>
          <w:tcPr>
            <w:tcW w:w="6591" w:type="dxa"/>
          </w:tcPr>
          <w:p w14:paraId="06A077B2" w14:textId="594BADA0" w:rsidR="00B2665A" w:rsidRPr="00B2665A" w:rsidRDefault="003C7FEB" w:rsidP="007B65B6">
            <w:pPr>
              <w:spacing w:after="40" w:line="240" w:lineRule="auto"/>
              <w:rPr>
                <w:rFonts w:cs="Arial"/>
                <w:b/>
                <w:noProof/>
                <w:spacing w:val="60"/>
                <w:sz w:val="56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534B7BB4" wp14:editId="11D598F0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23BFF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4A58DBEB" wp14:editId="4DF9B11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D6C6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783E90B9" wp14:editId="0756BD3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D417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0EE3A646" wp14:editId="4E6E94B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4497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</w:t>
            </w:r>
            <w:r w:rsidR="007042AB">
              <w:rPr>
                <w:rFonts w:cs="Arial"/>
                <w:b/>
                <w:noProof/>
                <w:spacing w:val="60"/>
                <w:sz w:val="56"/>
              </w:rPr>
              <w:t>e</w:t>
            </w:r>
            <w:r w:rsidR="007B65B6">
              <w:rPr>
                <w:rFonts w:cs="Arial"/>
                <w:b/>
                <w:noProof/>
                <w:spacing w:val="60"/>
                <w:sz w:val="56"/>
              </w:rPr>
              <w:t>information</w:t>
            </w:r>
          </w:p>
        </w:tc>
        <w:tc>
          <w:tcPr>
            <w:tcW w:w="1276" w:type="dxa"/>
          </w:tcPr>
          <w:p w14:paraId="551CA6C1" w14:textId="77777777"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14:paraId="00520D32" w14:textId="77777777"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14:paraId="66D0F2BB" w14:textId="398A9FEF" w:rsidR="00195B79" w:rsidRPr="00270B64" w:rsidRDefault="00B018A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22</w:t>
            </w:r>
            <w:r w:rsidR="00105D62" w:rsidRPr="00270B64">
              <w:rPr>
                <w:rFonts w:cs="Arial"/>
                <w:lang w:val="fr-FR"/>
              </w:rPr>
              <w:t>6</w:t>
            </w:r>
            <w:r w:rsidR="005F7BAF" w:rsidRPr="00270B64">
              <w:rPr>
                <w:rFonts w:cs="Arial"/>
                <w:lang w:val="fr-FR"/>
              </w:rPr>
              <w:t>3</w:t>
            </w:r>
          </w:p>
          <w:p w14:paraId="17289638" w14:textId="66725DE0" w:rsidR="00566731" w:rsidRPr="00270B64" w:rsidRDefault="00F25C1E" w:rsidP="005D4065">
            <w:pPr>
              <w:spacing w:line="240" w:lineRule="auto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hyperlink r:id="rId9" w:history="1">
              <w:r w:rsidR="00270B64" w:rsidRPr="00270B64">
                <w:rPr>
                  <w:rStyle w:val="Hyperlink"/>
                  <w:rFonts w:cs="Arial"/>
                  <w:color w:val="000000" w:themeColor="text1"/>
                  <w:sz w:val="16"/>
                  <w:szCs w:val="16"/>
                  <w:u w:val="none"/>
                  <w:lang w:val="fr-FR"/>
                </w:rPr>
                <w:t>Malina.kruse-wiegand@lkos.de</w:t>
              </w:r>
            </w:hyperlink>
          </w:p>
          <w:p w14:paraId="18166A56" w14:textId="74030D2D" w:rsidR="00270B64" w:rsidRPr="00270B64" w:rsidRDefault="00270B64" w:rsidP="005D4065">
            <w:pPr>
              <w:spacing w:line="240" w:lineRule="auto"/>
              <w:rPr>
                <w:rFonts w:cs="Arial"/>
                <w:sz w:val="16"/>
                <w:szCs w:val="16"/>
                <w:lang w:val="fr-FR"/>
              </w:rPr>
            </w:pPr>
          </w:p>
          <w:p w14:paraId="4494003A" w14:textId="77777777" w:rsidR="00270B64" w:rsidRPr="00270B64" w:rsidRDefault="00270B64" w:rsidP="005D4065">
            <w:pPr>
              <w:spacing w:line="240" w:lineRule="auto"/>
              <w:rPr>
                <w:rFonts w:cs="Arial"/>
                <w:sz w:val="16"/>
                <w:szCs w:val="16"/>
                <w:lang w:val="fr-FR"/>
              </w:rPr>
            </w:pPr>
          </w:p>
          <w:p w14:paraId="0B17ADF3" w14:textId="77777777" w:rsidR="00566731" w:rsidRPr="00270B64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70B6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34BD653" wp14:editId="0F69D73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9B6D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70B6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6A722123" wp14:editId="376E297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BFFB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14:paraId="0B34698E" w14:textId="77777777"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14:paraId="74C219FD" w14:textId="77777777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14:paraId="556C01F5" w14:textId="77777777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Am Schölerberg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14:paraId="2B94085E" w14:textId="77777777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14:paraId="6911DB5B" w14:textId="673AB888"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</w:r>
    </w:p>
    <w:p w14:paraId="42B14893" w14:textId="77777777" w:rsidR="00124832" w:rsidRPr="00B2665A" w:rsidRDefault="00124832" w:rsidP="00124832">
      <w:pPr>
        <w:spacing w:after="120"/>
        <w:rPr>
          <w:b/>
        </w:rPr>
      </w:pPr>
      <w:r>
        <w:rPr>
          <w:b/>
        </w:rPr>
        <w:t>Landrätinnen aus Olsztyn und Osnabrück unterschreiben Erklärung für „Völkerverständigung, Partnerschaft und Zusammenarbeit“</w:t>
      </w:r>
    </w:p>
    <w:p w14:paraId="2639F6F6" w14:textId="77777777" w:rsidR="00124832" w:rsidRDefault="00124832" w:rsidP="00124832">
      <w:pPr>
        <w:spacing w:after="120"/>
      </w:pPr>
    </w:p>
    <w:p w14:paraId="18C400C1" w14:textId="4D97041E" w:rsidR="00124832" w:rsidRDefault="00124832" w:rsidP="00124832">
      <w:pPr>
        <w:spacing w:after="120"/>
      </w:pPr>
      <w:r>
        <w:t xml:space="preserve">Osnabrück. Das Deutsch-Polnische Frauen-Forum will die enge Zusammenarbeit </w:t>
      </w:r>
      <w:r w:rsidR="0075777E">
        <w:t>weiter verstetigen.</w:t>
      </w:r>
      <w:r>
        <w:t xml:space="preserve"> Im Rahmen eines Besuches der polnischen Delegation im Landkreis Osnabrück haben Landrätin Anna Kebschull und</w:t>
      </w:r>
      <w:r w:rsidR="00CC5961">
        <w:t xml:space="preserve"> die</w:t>
      </w:r>
      <w:r>
        <w:t xml:space="preserve"> stellvertretende Landrätin</w:t>
      </w:r>
      <w:r w:rsidRPr="0048157D">
        <w:t xml:space="preserve"> Joanna </w:t>
      </w:r>
      <w:r w:rsidRPr="00944E3E">
        <w:rPr>
          <w:color w:val="000000" w:themeColor="text1"/>
        </w:rPr>
        <w:t xml:space="preserve">Michalska-Reda </w:t>
      </w:r>
      <w:r>
        <w:t xml:space="preserve">aus Olsztyn eine gemeinsame Erklärung unterschrieben. In dieser </w:t>
      </w:r>
      <w:r w:rsidR="00273B71">
        <w:t>erklären</w:t>
      </w:r>
      <w:r>
        <w:t xml:space="preserve"> die Frauen unter anderem, </w:t>
      </w:r>
      <w:r w:rsidR="00273B71">
        <w:t xml:space="preserve">dass sie </w:t>
      </w:r>
      <w:r>
        <w:t>den Dialog zu gesellschaftlichen und politischen Themen fort</w:t>
      </w:r>
      <w:r w:rsidR="00273B71">
        <w:t>setzen werden</w:t>
      </w:r>
      <w:r w:rsidR="00B66E6F">
        <w:t xml:space="preserve">, sich regelmäßig </w:t>
      </w:r>
      <w:r w:rsidR="00273B71">
        <w:t>treffen und</w:t>
      </w:r>
      <w:r>
        <w:t xml:space="preserve"> </w:t>
      </w:r>
      <w:r w:rsidR="00CC5961">
        <w:t xml:space="preserve">bei </w:t>
      </w:r>
      <w:r>
        <w:t>frauenrelevanten Themen</w:t>
      </w:r>
      <w:r w:rsidR="00273B71">
        <w:t xml:space="preserve"> auch in Zukunft</w:t>
      </w:r>
      <w:r w:rsidR="00B66E6F">
        <w:t xml:space="preserve"> eng zusammenarbeiten</w:t>
      </w:r>
      <w:r>
        <w:t xml:space="preserve">. </w:t>
      </w:r>
    </w:p>
    <w:p w14:paraId="325DA73C" w14:textId="77777777" w:rsidR="00124832" w:rsidRDefault="00124832" w:rsidP="00124832">
      <w:pPr>
        <w:spacing w:after="120"/>
      </w:pPr>
    </w:p>
    <w:p w14:paraId="4DE56856" w14:textId="39324B8E" w:rsidR="00124832" w:rsidRDefault="00124832" w:rsidP="00124832">
      <w:pPr>
        <w:spacing w:after="120"/>
      </w:pPr>
      <w:r>
        <w:t xml:space="preserve">„Der Krieg in Europa verdeutlicht, wie wichtig der direkte Austausch, die freundschaftlichen Verbindungen zwischen Ländern und vor allem </w:t>
      </w:r>
      <w:r w:rsidR="00CC5961">
        <w:t xml:space="preserve">zwischen den </w:t>
      </w:r>
      <w:r>
        <w:t xml:space="preserve">Menschen sind,“ erklärt Kebschull den Hintergrund für die Unterzeichnung. Die Idee zu der Erklärung war im September 2022 bei einem Besuch in Olsztyn entstanden. </w:t>
      </w:r>
    </w:p>
    <w:p w14:paraId="61D933A3" w14:textId="07F8C6CB" w:rsidR="0075777E" w:rsidRPr="00273B71" w:rsidRDefault="0075777E" w:rsidP="00124832">
      <w:pPr>
        <w:spacing w:after="120"/>
        <w:rPr>
          <w:b/>
        </w:rPr>
      </w:pPr>
    </w:p>
    <w:p w14:paraId="746F29C2" w14:textId="4D928645" w:rsidR="00124832" w:rsidRDefault="00124832" w:rsidP="00124832">
      <w:pPr>
        <w:spacing w:after="120"/>
      </w:pPr>
      <w:r>
        <w:lastRenderedPageBreak/>
        <w:t xml:space="preserve">Der Schwerpunkt des Besuchs </w:t>
      </w:r>
      <w:r w:rsidR="00273B71">
        <w:t>von</w:t>
      </w:r>
      <w:r>
        <w:t xml:space="preserve"> 25 Frauen aus Polen </w:t>
      </w:r>
      <w:r w:rsidR="00273B71">
        <w:t xml:space="preserve">im Landkreis Osnabrück </w:t>
      </w:r>
      <w:r>
        <w:t xml:space="preserve">lag in diesem Jahr auf dem Thema „Frauengesundheit“. Die Frauen hörten den Vortrag „Anders krank – anders gesund“ der Ärztin Annegret Winter-Stettin. </w:t>
      </w:r>
      <w:r w:rsidR="00273B71">
        <w:t xml:space="preserve">Die Medizinerin sensibilisierte dafür, dass Frauen zu oft noch ‚wie Männer‘ behandelt werden würden. Dies führe dazu, dass zum Beispiel </w:t>
      </w:r>
      <w:r w:rsidR="00707CD9">
        <w:t xml:space="preserve">falsche </w:t>
      </w:r>
      <w:r w:rsidR="00273B71">
        <w:t>Medikamentendosen verschrieben würden obwohl der Stoffwechsel von Frauen anders funktioniere. Sie ermutigte die Frauen</w:t>
      </w:r>
      <w:r w:rsidR="00707CD9">
        <w:t xml:space="preserve">, </w:t>
      </w:r>
      <w:r w:rsidR="00273B71">
        <w:t xml:space="preserve">kritisch bei Ärzten </w:t>
      </w:r>
      <w:r w:rsidR="00707CD9">
        <w:t xml:space="preserve">eine „frauengerechte Behandlung“ nachzufragen. </w:t>
      </w:r>
      <w:r>
        <w:t>Die Frauenberatungsstelle zeigte Möglichkeiten zur persönlichen Stabilisierung mit Aktionen wie Aromatherapie und Achtsamkeitsspaziergängen.</w:t>
      </w:r>
    </w:p>
    <w:p w14:paraId="67A1FFFE" w14:textId="77777777" w:rsidR="00124832" w:rsidRDefault="00124832" w:rsidP="00124832">
      <w:pPr>
        <w:spacing w:after="120"/>
      </w:pPr>
      <w:r>
        <w:t>Weitere gemeinsame Unternehmungen im Landkreis Osnabrück waren ebenfalls dem Thema Gesundheit gewidmet: Beispielsweise fanden ein Kräuterspaziergang in Kalkriese, ein Besuch der Salinen in Bad Rothenfelde oder der Ausstellung von Bildern der Psychologin Sigrid Koch in Wissingen statt.</w:t>
      </w:r>
    </w:p>
    <w:p w14:paraId="4CE6B1AD" w14:textId="77777777" w:rsidR="00124832" w:rsidRDefault="00124832" w:rsidP="00124832">
      <w:pPr>
        <w:spacing w:after="120"/>
      </w:pPr>
      <w:r>
        <w:t xml:space="preserve">„Wir greifen Themen auf, die nicht nur wichtig sind, sondern bei denen wir vor allem glauben, viel voneinander lernen zu können,“ erläutert Gleichstellungsbeauftragte Monika Schulte das Konzept für den Austausch. </w:t>
      </w:r>
    </w:p>
    <w:p w14:paraId="2BF1802F" w14:textId="77777777" w:rsidR="00707CD9" w:rsidRDefault="00707CD9" w:rsidP="00273B71">
      <w:pPr>
        <w:spacing w:after="120"/>
        <w:rPr>
          <w:b/>
        </w:rPr>
      </w:pPr>
    </w:p>
    <w:p w14:paraId="079B5C82" w14:textId="269B394A" w:rsidR="00273B71" w:rsidRPr="009D2A6D" w:rsidRDefault="00273B71" w:rsidP="00273B71">
      <w:pPr>
        <w:spacing w:after="120"/>
        <w:rPr>
          <w:b/>
        </w:rPr>
      </w:pPr>
      <w:r w:rsidRPr="009D2A6D">
        <w:rPr>
          <w:b/>
        </w:rPr>
        <w:t>Einsatz für Freiheit, Demokratie und Gleichstellung</w:t>
      </w:r>
    </w:p>
    <w:p w14:paraId="6E38A09F" w14:textId="77777777" w:rsidR="00273B71" w:rsidRDefault="00273B71" w:rsidP="00273B71">
      <w:pPr>
        <w:spacing w:after="120"/>
      </w:pPr>
      <w:r>
        <w:t xml:space="preserve">Seit 2017 findet als wichtiger Bestandteil der langjährigen Partnerschaft der Landkreise Osnabrück und Olsztyn (früher Allenstein) ein reger Austausch in einem deutsch-polnischen Frauen-Forum statt. Es geht dabei um den gemeinsamen Einsatz für Freiheit, Demokratie und Gleichstellung in Europa. </w:t>
      </w:r>
    </w:p>
    <w:p w14:paraId="7CE49C49" w14:textId="77777777" w:rsidR="00124832" w:rsidRDefault="00124832" w:rsidP="00124832">
      <w:pPr>
        <w:spacing w:after="120"/>
        <w:rPr>
          <w:sz w:val="18"/>
          <w:szCs w:val="18"/>
        </w:rPr>
      </w:pPr>
    </w:p>
    <w:p w14:paraId="694C881D" w14:textId="07AC571C" w:rsidR="00124832" w:rsidRDefault="00B66E6F" w:rsidP="00124832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BU 1: </w:t>
      </w:r>
      <w:r w:rsidR="00124832" w:rsidRPr="00C259BE">
        <w:rPr>
          <w:sz w:val="18"/>
          <w:szCs w:val="18"/>
        </w:rPr>
        <w:t>Landrätin Anna Kebschull und stellvertretende Lan</w:t>
      </w:r>
      <w:r w:rsidR="00124832">
        <w:rPr>
          <w:sz w:val="18"/>
          <w:szCs w:val="18"/>
        </w:rPr>
        <w:t>drätin Joanna Michalska-Reda unterschrieben eine Erklärung zur engen frauenpolitischen Zusammenarbeit</w:t>
      </w:r>
      <w:r>
        <w:rPr>
          <w:sz w:val="18"/>
          <w:szCs w:val="18"/>
        </w:rPr>
        <w:t xml:space="preserve">. Bild: Landkreis Osnabrück / Miriam </w:t>
      </w:r>
      <w:r w:rsidR="00D054CA">
        <w:rPr>
          <w:sz w:val="18"/>
          <w:szCs w:val="18"/>
        </w:rPr>
        <w:t>Loeskow-Buecker</w:t>
      </w:r>
    </w:p>
    <w:p w14:paraId="671FF6FE" w14:textId="5CB44CC2" w:rsidR="00B2665A" w:rsidRPr="009A46CB" w:rsidRDefault="00124832" w:rsidP="00CA197E">
      <w:pPr>
        <w:spacing w:after="120"/>
        <w:rPr>
          <w:sz w:val="18"/>
          <w:szCs w:val="18"/>
        </w:rPr>
      </w:pPr>
      <w:r w:rsidRPr="00944E3E">
        <w:rPr>
          <w:color w:val="000000" w:themeColor="text1"/>
          <w:sz w:val="18"/>
          <w:szCs w:val="18"/>
        </w:rPr>
        <w:t>BU 2: v.l.n.r. Bärbel Rosensträter, Christine Möller, Monika Schulte, Anna Kebschull, Magdalena Matracka, Krystyna Szter, Iwona Plaskota, Anke Hennig, Joanna Michalska-Reda, Christiane Rottmann, Teresa Chrostowska, Almut Detert, Filiz Polat, Jutta Dettmann</w:t>
      </w:r>
      <w:r w:rsidR="00B66E6F">
        <w:rPr>
          <w:color w:val="000000" w:themeColor="text1"/>
          <w:sz w:val="18"/>
          <w:szCs w:val="18"/>
        </w:rPr>
        <w:t xml:space="preserve">. </w:t>
      </w:r>
      <w:r w:rsidR="00B66E6F">
        <w:rPr>
          <w:sz w:val="18"/>
          <w:szCs w:val="18"/>
        </w:rPr>
        <w:t xml:space="preserve">Bild: Landkreis Osnabrück / Miriam </w:t>
      </w:r>
      <w:r w:rsidR="00D054CA">
        <w:rPr>
          <w:sz w:val="18"/>
          <w:szCs w:val="18"/>
        </w:rPr>
        <w:t>Loeskow-Buecker</w:t>
      </w:r>
    </w:p>
    <w:sectPr w:rsidR="00B2665A" w:rsidRPr="009A46CB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9CB4" w14:textId="77777777" w:rsidR="00F25C1E" w:rsidRDefault="00F25C1E">
      <w:pPr>
        <w:spacing w:line="240" w:lineRule="auto"/>
      </w:pPr>
      <w:r>
        <w:separator/>
      </w:r>
    </w:p>
  </w:endnote>
  <w:endnote w:type="continuationSeparator" w:id="0">
    <w:p w14:paraId="5BFC73FE" w14:textId="77777777" w:rsidR="00F25C1E" w:rsidRDefault="00F25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0582" w14:textId="77777777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E6198E" w14:textId="77777777"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E97C" w14:textId="6A914C0B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3D0D">
      <w:rPr>
        <w:rStyle w:val="Seitenzahl"/>
        <w:noProof/>
      </w:rPr>
      <w:t>1</w:t>
    </w:r>
    <w:r>
      <w:rPr>
        <w:rStyle w:val="Seitenzahl"/>
      </w:rPr>
      <w:fldChar w:fldCharType="end"/>
    </w:r>
  </w:p>
  <w:p w14:paraId="31A3F039" w14:textId="77777777"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DD26" w14:textId="77777777"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10CDB" w14:textId="77777777" w:rsidR="00F25C1E" w:rsidRDefault="00F25C1E">
      <w:pPr>
        <w:spacing w:line="240" w:lineRule="auto"/>
      </w:pPr>
      <w:r>
        <w:separator/>
      </w:r>
    </w:p>
  </w:footnote>
  <w:footnote w:type="continuationSeparator" w:id="0">
    <w:p w14:paraId="29C6DC9E" w14:textId="77777777" w:rsidR="00F25C1E" w:rsidRDefault="00F25C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4CAF"/>
    <w:multiLevelType w:val="hybridMultilevel"/>
    <w:tmpl w:val="EE74725C"/>
    <w:lvl w:ilvl="0" w:tplc="B35E9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26D5"/>
    <w:rsid w:val="00003A79"/>
    <w:rsid w:val="00010558"/>
    <w:rsid w:val="000110EE"/>
    <w:rsid w:val="0002664F"/>
    <w:rsid w:val="000345B8"/>
    <w:rsid w:val="000417AF"/>
    <w:rsid w:val="00043E1D"/>
    <w:rsid w:val="000448CB"/>
    <w:rsid w:val="00081269"/>
    <w:rsid w:val="0008394D"/>
    <w:rsid w:val="00085B5C"/>
    <w:rsid w:val="000B0542"/>
    <w:rsid w:val="000B4F9C"/>
    <w:rsid w:val="000C51A9"/>
    <w:rsid w:val="000D6D18"/>
    <w:rsid w:val="000E0C2E"/>
    <w:rsid w:val="000E224F"/>
    <w:rsid w:val="000F22AE"/>
    <w:rsid w:val="000F2EFD"/>
    <w:rsid w:val="00105422"/>
    <w:rsid w:val="00105D62"/>
    <w:rsid w:val="00116A3E"/>
    <w:rsid w:val="00124832"/>
    <w:rsid w:val="001269AF"/>
    <w:rsid w:val="00142162"/>
    <w:rsid w:val="001465F4"/>
    <w:rsid w:val="00152562"/>
    <w:rsid w:val="0015295E"/>
    <w:rsid w:val="00153DA9"/>
    <w:rsid w:val="0015505A"/>
    <w:rsid w:val="00162327"/>
    <w:rsid w:val="00165DA3"/>
    <w:rsid w:val="00172A7B"/>
    <w:rsid w:val="00195B79"/>
    <w:rsid w:val="001D3E82"/>
    <w:rsid w:val="001D4448"/>
    <w:rsid w:val="001D728C"/>
    <w:rsid w:val="001E09FE"/>
    <w:rsid w:val="001F4AA5"/>
    <w:rsid w:val="001F6145"/>
    <w:rsid w:val="001F689D"/>
    <w:rsid w:val="0020468D"/>
    <w:rsid w:val="002108EB"/>
    <w:rsid w:val="00230050"/>
    <w:rsid w:val="002312D5"/>
    <w:rsid w:val="00236600"/>
    <w:rsid w:val="00250ED8"/>
    <w:rsid w:val="0025207F"/>
    <w:rsid w:val="00253DC1"/>
    <w:rsid w:val="00264EC4"/>
    <w:rsid w:val="00270B64"/>
    <w:rsid w:val="0027164F"/>
    <w:rsid w:val="00273B71"/>
    <w:rsid w:val="002772C0"/>
    <w:rsid w:val="00294A40"/>
    <w:rsid w:val="002A204E"/>
    <w:rsid w:val="002B3D5E"/>
    <w:rsid w:val="002B677E"/>
    <w:rsid w:val="002C1213"/>
    <w:rsid w:val="002C2978"/>
    <w:rsid w:val="002D013F"/>
    <w:rsid w:val="002D0804"/>
    <w:rsid w:val="002D0CB5"/>
    <w:rsid w:val="002E43CA"/>
    <w:rsid w:val="002E6FF7"/>
    <w:rsid w:val="003026CF"/>
    <w:rsid w:val="00312E3E"/>
    <w:rsid w:val="00323602"/>
    <w:rsid w:val="00350941"/>
    <w:rsid w:val="0035208F"/>
    <w:rsid w:val="003657E8"/>
    <w:rsid w:val="00370FF7"/>
    <w:rsid w:val="0037251E"/>
    <w:rsid w:val="003B1659"/>
    <w:rsid w:val="003B4ACE"/>
    <w:rsid w:val="003C726C"/>
    <w:rsid w:val="003C7B02"/>
    <w:rsid w:val="003C7FEB"/>
    <w:rsid w:val="003E211B"/>
    <w:rsid w:val="003F2DB8"/>
    <w:rsid w:val="0040548F"/>
    <w:rsid w:val="0040652A"/>
    <w:rsid w:val="00431B24"/>
    <w:rsid w:val="0043484A"/>
    <w:rsid w:val="00447B33"/>
    <w:rsid w:val="00464130"/>
    <w:rsid w:val="00467605"/>
    <w:rsid w:val="004707D6"/>
    <w:rsid w:val="004723AC"/>
    <w:rsid w:val="00475573"/>
    <w:rsid w:val="0048157D"/>
    <w:rsid w:val="00487F4D"/>
    <w:rsid w:val="004A38D9"/>
    <w:rsid w:val="004B6ADF"/>
    <w:rsid w:val="004C1F6F"/>
    <w:rsid w:val="004C5AA4"/>
    <w:rsid w:val="004D0627"/>
    <w:rsid w:val="004E56E7"/>
    <w:rsid w:val="004F3579"/>
    <w:rsid w:val="00500497"/>
    <w:rsid w:val="005064D3"/>
    <w:rsid w:val="00511328"/>
    <w:rsid w:val="00511E94"/>
    <w:rsid w:val="00512262"/>
    <w:rsid w:val="005157D0"/>
    <w:rsid w:val="00515E7D"/>
    <w:rsid w:val="00516F1D"/>
    <w:rsid w:val="005210A3"/>
    <w:rsid w:val="005219D5"/>
    <w:rsid w:val="005220E2"/>
    <w:rsid w:val="005226F6"/>
    <w:rsid w:val="00543D20"/>
    <w:rsid w:val="00551D0C"/>
    <w:rsid w:val="00554C06"/>
    <w:rsid w:val="00557E28"/>
    <w:rsid w:val="0056235A"/>
    <w:rsid w:val="00563098"/>
    <w:rsid w:val="005634A4"/>
    <w:rsid w:val="00564DDB"/>
    <w:rsid w:val="00566731"/>
    <w:rsid w:val="0057486D"/>
    <w:rsid w:val="00597E0C"/>
    <w:rsid w:val="005B6A7F"/>
    <w:rsid w:val="005B7E00"/>
    <w:rsid w:val="005C0091"/>
    <w:rsid w:val="005C4BD9"/>
    <w:rsid w:val="005D4065"/>
    <w:rsid w:val="005E296D"/>
    <w:rsid w:val="005F7BAF"/>
    <w:rsid w:val="006033EF"/>
    <w:rsid w:val="00603797"/>
    <w:rsid w:val="00620D33"/>
    <w:rsid w:val="006230B6"/>
    <w:rsid w:val="006375C0"/>
    <w:rsid w:val="00657A9F"/>
    <w:rsid w:val="006667BC"/>
    <w:rsid w:val="0068340C"/>
    <w:rsid w:val="006928CA"/>
    <w:rsid w:val="006A3C89"/>
    <w:rsid w:val="006C2BA2"/>
    <w:rsid w:val="006C3FC2"/>
    <w:rsid w:val="006D4E99"/>
    <w:rsid w:val="006E0E4F"/>
    <w:rsid w:val="006E3462"/>
    <w:rsid w:val="006E4B46"/>
    <w:rsid w:val="006E7893"/>
    <w:rsid w:val="006F0F82"/>
    <w:rsid w:val="006F2E7E"/>
    <w:rsid w:val="006F34C3"/>
    <w:rsid w:val="007042AB"/>
    <w:rsid w:val="00707CD9"/>
    <w:rsid w:val="00731F55"/>
    <w:rsid w:val="00743A19"/>
    <w:rsid w:val="00747840"/>
    <w:rsid w:val="00751981"/>
    <w:rsid w:val="00753C11"/>
    <w:rsid w:val="00755D5F"/>
    <w:rsid w:val="00756453"/>
    <w:rsid w:val="0075777E"/>
    <w:rsid w:val="007601F5"/>
    <w:rsid w:val="00761589"/>
    <w:rsid w:val="0077084E"/>
    <w:rsid w:val="0077393A"/>
    <w:rsid w:val="00784DEA"/>
    <w:rsid w:val="007945D7"/>
    <w:rsid w:val="007B3D0D"/>
    <w:rsid w:val="007B65B6"/>
    <w:rsid w:val="007C76FB"/>
    <w:rsid w:val="007C7837"/>
    <w:rsid w:val="007D208F"/>
    <w:rsid w:val="007D330A"/>
    <w:rsid w:val="007E221C"/>
    <w:rsid w:val="007E2D84"/>
    <w:rsid w:val="007E607B"/>
    <w:rsid w:val="007F1E7D"/>
    <w:rsid w:val="007F3360"/>
    <w:rsid w:val="00801162"/>
    <w:rsid w:val="00807EF8"/>
    <w:rsid w:val="00810E65"/>
    <w:rsid w:val="008113E7"/>
    <w:rsid w:val="008207A8"/>
    <w:rsid w:val="0082084A"/>
    <w:rsid w:val="00821E08"/>
    <w:rsid w:val="00831453"/>
    <w:rsid w:val="008477B5"/>
    <w:rsid w:val="00847F63"/>
    <w:rsid w:val="00853960"/>
    <w:rsid w:val="00855041"/>
    <w:rsid w:val="00861BA4"/>
    <w:rsid w:val="00862A5C"/>
    <w:rsid w:val="008654DD"/>
    <w:rsid w:val="00865A52"/>
    <w:rsid w:val="008761FC"/>
    <w:rsid w:val="00876B90"/>
    <w:rsid w:val="00885402"/>
    <w:rsid w:val="00896F52"/>
    <w:rsid w:val="008A1EB3"/>
    <w:rsid w:val="008D3D08"/>
    <w:rsid w:val="008D66AB"/>
    <w:rsid w:val="008F0606"/>
    <w:rsid w:val="008F1A53"/>
    <w:rsid w:val="008F336D"/>
    <w:rsid w:val="008F5A3A"/>
    <w:rsid w:val="0092646C"/>
    <w:rsid w:val="00946D7C"/>
    <w:rsid w:val="00952203"/>
    <w:rsid w:val="00955F60"/>
    <w:rsid w:val="00975993"/>
    <w:rsid w:val="009833AA"/>
    <w:rsid w:val="009977EA"/>
    <w:rsid w:val="009A361A"/>
    <w:rsid w:val="009A39ED"/>
    <w:rsid w:val="009A46CB"/>
    <w:rsid w:val="009A4C3C"/>
    <w:rsid w:val="009C0F1C"/>
    <w:rsid w:val="009C6E9E"/>
    <w:rsid w:val="009D2A6D"/>
    <w:rsid w:val="009E1D78"/>
    <w:rsid w:val="009F458E"/>
    <w:rsid w:val="00A04908"/>
    <w:rsid w:val="00A05B1C"/>
    <w:rsid w:val="00A374C3"/>
    <w:rsid w:val="00A37E09"/>
    <w:rsid w:val="00A40F64"/>
    <w:rsid w:val="00A42E06"/>
    <w:rsid w:val="00A54518"/>
    <w:rsid w:val="00A7648A"/>
    <w:rsid w:val="00A8382C"/>
    <w:rsid w:val="00A85C15"/>
    <w:rsid w:val="00A92CA8"/>
    <w:rsid w:val="00A95C3A"/>
    <w:rsid w:val="00AA098D"/>
    <w:rsid w:val="00AA1B35"/>
    <w:rsid w:val="00AA5544"/>
    <w:rsid w:val="00AA5F32"/>
    <w:rsid w:val="00AD25F9"/>
    <w:rsid w:val="00AD38A3"/>
    <w:rsid w:val="00AD4EF0"/>
    <w:rsid w:val="00AE18A5"/>
    <w:rsid w:val="00AE6834"/>
    <w:rsid w:val="00AF10E1"/>
    <w:rsid w:val="00AF3A50"/>
    <w:rsid w:val="00B0156A"/>
    <w:rsid w:val="00B018AC"/>
    <w:rsid w:val="00B04EB0"/>
    <w:rsid w:val="00B25788"/>
    <w:rsid w:val="00B2665A"/>
    <w:rsid w:val="00B316F1"/>
    <w:rsid w:val="00B41146"/>
    <w:rsid w:val="00B66E6F"/>
    <w:rsid w:val="00B67D99"/>
    <w:rsid w:val="00B748CE"/>
    <w:rsid w:val="00B756DB"/>
    <w:rsid w:val="00B83AD0"/>
    <w:rsid w:val="00B87FA0"/>
    <w:rsid w:val="00B90845"/>
    <w:rsid w:val="00B927D3"/>
    <w:rsid w:val="00B96A66"/>
    <w:rsid w:val="00B97325"/>
    <w:rsid w:val="00BA2A94"/>
    <w:rsid w:val="00BB0E7C"/>
    <w:rsid w:val="00BB441F"/>
    <w:rsid w:val="00BB58AD"/>
    <w:rsid w:val="00BB7FD9"/>
    <w:rsid w:val="00BC1829"/>
    <w:rsid w:val="00BC2C7D"/>
    <w:rsid w:val="00BD170B"/>
    <w:rsid w:val="00BD3618"/>
    <w:rsid w:val="00BD6AF8"/>
    <w:rsid w:val="00BE17C9"/>
    <w:rsid w:val="00BE3AE1"/>
    <w:rsid w:val="00C069ED"/>
    <w:rsid w:val="00C243BB"/>
    <w:rsid w:val="00C251E0"/>
    <w:rsid w:val="00C259BE"/>
    <w:rsid w:val="00C30EDB"/>
    <w:rsid w:val="00C43E6E"/>
    <w:rsid w:val="00C50CCB"/>
    <w:rsid w:val="00C51B95"/>
    <w:rsid w:val="00C55A44"/>
    <w:rsid w:val="00C572C8"/>
    <w:rsid w:val="00C6353E"/>
    <w:rsid w:val="00C8725D"/>
    <w:rsid w:val="00CA197E"/>
    <w:rsid w:val="00CA6495"/>
    <w:rsid w:val="00CC29AE"/>
    <w:rsid w:val="00CC5961"/>
    <w:rsid w:val="00CD2CF1"/>
    <w:rsid w:val="00CD4374"/>
    <w:rsid w:val="00CE5049"/>
    <w:rsid w:val="00D0152A"/>
    <w:rsid w:val="00D0252A"/>
    <w:rsid w:val="00D02B57"/>
    <w:rsid w:val="00D054CA"/>
    <w:rsid w:val="00D138B0"/>
    <w:rsid w:val="00D20451"/>
    <w:rsid w:val="00D2570C"/>
    <w:rsid w:val="00D27DFA"/>
    <w:rsid w:val="00D34915"/>
    <w:rsid w:val="00D431DC"/>
    <w:rsid w:val="00D4784A"/>
    <w:rsid w:val="00D510AD"/>
    <w:rsid w:val="00D629C9"/>
    <w:rsid w:val="00D7273D"/>
    <w:rsid w:val="00D84148"/>
    <w:rsid w:val="00DA25E7"/>
    <w:rsid w:val="00DB5364"/>
    <w:rsid w:val="00DC155D"/>
    <w:rsid w:val="00DC7262"/>
    <w:rsid w:val="00DD75F5"/>
    <w:rsid w:val="00DF0790"/>
    <w:rsid w:val="00DF1B55"/>
    <w:rsid w:val="00DF5185"/>
    <w:rsid w:val="00E37808"/>
    <w:rsid w:val="00E37934"/>
    <w:rsid w:val="00E421D9"/>
    <w:rsid w:val="00E47ABD"/>
    <w:rsid w:val="00E54485"/>
    <w:rsid w:val="00E550D8"/>
    <w:rsid w:val="00E84431"/>
    <w:rsid w:val="00E854F5"/>
    <w:rsid w:val="00E865DA"/>
    <w:rsid w:val="00E94CB6"/>
    <w:rsid w:val="00E94D5B"/>
    <w:rsid w:val="00EA23A1"/>
    <w:rsid w:val="00EB7E11"/>
    <w:rsid w:val="00EC1788"/>
    <w:rsid w:val="00EC200F"/>
    <w:rsid w:val="00EC4FA5"/>
    <w:rsid w:val="00EC724B"/>
    <w:rsid w:val="00EF2896"/>
    <w:rsid w:val="00EF7121"/>
    <w:rsid w:val="00F11B08"/>
    <w:rsid w:val="00F25C1E"/>
    <w:rsid w:val="00F26550"/>
    <w:rsid w:val="00F30AB1"/>
    <w:rsid w:val="00F36470"/>
    <w:rsid w:val="00F37764"/>
    <w:rsid w:val="00F41A20"/>
    <w:rsid w:val="00F420A1"/>
    <w:rsid w:val="00F47A48"/>
    <w:rsid w:val="00F57409"/>
    <w:rsid w:val="00F639AF"/>
    <w:rsid w:val="00F70ED1"/>
    <w:rsid w:val="00F966D1"/>
    <w:rsid w:val="00FA5F78"/>
    <w:rsid w:val="00FC26E4"/>
    <w:rsid w:val="00FC364D"/>
    <w:rsid w:val="00FC4AF0"/>
    <w:rsid w:val="00FE4210"/>
    <w:rsid w:val="00FE74F5"/>
    <w:rsid w:val="00FF32AA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C953"/>
  <w15:docId w15:val="{B3CE31A3-F099-4A92-85E3-06703E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2C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B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B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B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B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ina.kruse-wiegand@lko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C788-98EF-4039-B38A-B59B269E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Brauer, Kai</cp:lastModifiedBy>
  <cp:revision>2</cp:revision>
  <cp:lastPrinted>2022-03-24T07:55:00Z</cp:lastPrinted>
  <dcterms:created xsi:type="dcterms:W3CDTF">2023-06-09T09:25:00Z</dcterms:created>
  <dcterms:modified xsi:type="dcterms:W3CDTF">2023-06-09T09:25:00Z</dcterms:modified>
</cp:coreProperties>
</file>