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97DA1">
              <w:rPr>
                <w:rFonts w:cs="Arial"/>
              </w:rPr>
              <w:t>15</w:t>
            </w:r>
            <w:r w:rsidR="00FF32AA">
              <w:rPr>
                <w:rFonts w:cs="Arial"/>
              </w:rPr>
              <w:t>.</w:t>
            </w:r>
            <w:r w:rsidR="004C2EE1">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76931" w:rsidRDefault="007B551B" w:rsidP="00676931">
      <w:pPr>
        <w:rPr>
          <w:b/>
        </w:rPr>
      </w:pPr>
      <w:r>
        <w:rPr>
          <w:b/>
        </w:rPr>
        <w:t>Feierstunde im Kreishaus: Kunst- und Kulturstiftung Georgsmarienhütte zeichnet Preisträger aus</w:t>
      </w:r>
    </w:p>
    <w:p w:rsidR="00B12258" w:rsidRPr="00676931" w:rsidRDefault="00B12258" w:rsidP="00676931">
      <w:pPr>
        <w:rPr>
          <w:b/>
        </w:rPr>
      </w:pPr>
    </w:p>
    <w:p w:rsidR="00B12258" w:rsidRPr="00B12258" w:rsidRDefault="00A67313" w:rsidP="00B12258">
      <w:pPr>
        <w:spacing w:after="120"/>
      </w:pPr>
      <w:r>
        <w:rPr>
          <w:b/>
        </w:rPr>
        <w:t>Osnabrück</w:t>
      </w:r>
      <w:r w:rsidR="00F47A48" w:rsidRPr="00F47A48">
        <w:rPr>
          <w:b/>
        </w:rPr>
        <w:t>.</w:t>
      </w:r>
      <w:r w:rsidR="001640AC">
        <w:t xml:space="preserve"> </w:t>
      </w:r>
      <w:r w:rsidR="00B12258" w:rsidRPr="00B12258">
        <w:t xml:space="preserve">In Zusammenarbeit mit dem Kulturbüro des Landkreises Osnabrück hatte die Kunst- und Kulturstiftung Georgsmarienhütte zu ihrem diesjährigen Kunstwettbewerb zum Thema „Vorher – Nachher“ aufgerufen. Die Preisverleihung und die Eröffnung der Ausstellung fanden </w:t>
      </w:r>
      <w:r w:rsidR="00B12258">
        <w:t>jetzt</w:t>
      </w:r>
      <w:r w:rsidR="00B12258" w:rsidRPr="00B12258">
        <w:t xml:space="preserve"> im Kreishaus Osnabrück statt.</w:t>
      </w:r>
      <w:r w:rsidR="007B551B">
        <w:t xml:space="preserve"> </w:t>
      </w:r>
      <w:r w:rsidR="00B12258" w:rsidRPr="00B12258">
        <w:t>Eine fachkompetente sechsköpfige Jury wählte im Vorfeld aus den mehr als 160 eingereichten Kunstwerken die Preisträger aus. Die Vielzahl und Qualität der Einreichungen veranlasste die Jury, die vorgesehenen 7.</w:t>
      </w:r>
      <w:r w:rsidR="00B12258">
        <w:t>000 Euro Preisgeld auf</w:t>
      </w:r>
      <w:r w:rsidR="00B12258" w:rsidRPr="00B12258">
        <w:t xml:space="preserve"> sechs Preisträger zu verteilen. </w:t>
      </w:r>
    </w:p>
    <w:p w:rsidR="00B12258" w:rsidRPr="00B12258" w:rsidRDefault="00B12258" w:rsidP="00B12258">
      <w:pPr>
        <w:spacing w:after="120"/>
      </w:pPr>
      <w:r w:rsidRPr="00B12258">
        <w:t xml:space="preserve">In einer Feierstunde im Großen Sitzungssaal des Kreishauses begrüßte Kreisrat Matthias Selle 120 Gäste. Er bedankte sich für das Engagement der Kunst- und Kulturstiftung Georgsmarienhütte und </w:t>
      </w:r>
      <w:r w:rsidR="007B551B">
        <w:t>ihren</w:t>
      </w:r>
      <w:r>
        <w:t xml:space="preserve"> Einsatz</w:t>
      </w:r>
      <w:r w:rsidRPr="00B12258">
        <w:t xml:space="preserve"> für den künstlerischen Nachwuchs: „Sie haben 1999 </w:t>
      </w:r>
      <w:r>
        <w:t>die Kunstschule Pa</w:t>
      </w:r>
      <w:r w:rsidRPr="00B12258">
        <w:t>le</w:t>
      </w:r>
      <w:r>
        <w:t>t</w:t>
      </w:r>
      <w:r w:rsidRPr="00B12258">
        <w:t xml:space="preserve">ti in Georgsmarienhütte ins Leben gerufen. Im jährlichen Wechsel mit diesem Kunstwettbewerb, organisieren Sie einen Kunstwettbewerb für Jugendliche. Für unsere heutige Gesellschaft gewinnen Kunst, Kultur und kulturelle Bildung eine zunehmende Bedeutung, um Jugendliche zu </w:t>
      </w:r>
      <w:r w:rsidRPr="00B12258">
        <w:lastRenderedPageBreak/>
        <w:t>integrieren und die positiven Elemente kultureller Vielfalt herauszustellen.“</w:t>
      </w:r>
    </w:p>
    <w:p w:rsidR="00B12258" w:rsidRPr="00B12258" w:rsidRDefault="00B12258" w:rsidP="00B12258">
      <w:pPr>
        <w:spacing w:after="120"/>
      </w:pPr>
      <w:r w:rsidRPr="00B12258">
        <w:t xml:space="preserve">Der Stiftungsvorsitzende Klaus Seifert </w:t>
      </w:r>
      <w:r>
        <w:t xml:space="preserve">dankte allen Mitwirkenden aus dem Kulturbüro des Landkreises, den Sponsoren des Wettbewerbs und den zahlreichen Helferinnen und Helfern. </w:t>
      </w:r>
      <w:r w:rsidR="007B551B">
        <w:t xml:space="preserve">Zudem würdigte Seifert die Preisträgerinnen und Preisträger. </w:t>
      </w:r>
      <w:r w:rsidRPr="00B12258">
        <w:t>Über den ersten Preis freuten sich Robert Meyer, der für den Wettbewerb das Bild „Vorher-Nachher“ (Öl auf Leinwand) erstellt hat</w:t>
      </w:r>
      <w:r>
        <w:t>te,</w:t>
      </w:r>
      <w:r w:rsidRPr="00B12258">
        <w:t xml:space="preserve"> und Martin </w:t>
      </w:r>
      <w:proofErr w:type="spellStart"/>
      <w:r w:rsidRPr="00B12258">
        <w:t>Collmann</w:t>
      </w:r>
      <w:proofErr w:type="spellEnd"/>
      <w:r w:rsidRPr="00B12258">
        <w:t xml:space="preserve"> für seine Malereien „</w:t>
      </w:r>
      <w:proofErr w:type="spellStart"/>
      <w:r w:rsidRPr="00B12258">
        <w:t>Two</w:t>
      </w:r>
      <w:proofErr w:type="spellEnd"/>
      <w:r w:rsidRPr="00B12258">
        <w:t xml:space="preserve"> </w:t>
      </w:r>
      <w:proofErr w:type="spellStart"/>
      <w:r w:rsidRPr="00B12258">
        <w:t>men</w:t>
      </w:r>
      <w:proofErr w:type="spellEnd"/>
      <w:r w:rsidRPr="00B12258">
        <w:t xml:space="preserve"> at a wall“ </w:t>
      </w:r>
      <w:proofErr w:type="spellStart"/>
      <w:r w:rsidRPr="00B12258">
        <w:t>and</w:t>
      </w:r>
      <w:proofErr w:type="spellEnd"/>
      <w:r w:rsidRPr="00B12258">
        <w:t xml:space="preserve"> „</w:t>
      </w:r>
      <w:proofErr w:type="spellStart"/>
      <w:r w:rsidRPr="00B12258">
        <w:t>Two</w:t>
      </w:r>
      <w:proofErr w:type="spellEnd"/>
      <w:r w:rsidRPr="00B12258">
        <w:t xml:space="preserve"> </w:t>
      </w:r>
      <w:proofErr w:type="spellStart"/>
      <w:r w:rsidRPr="00B12258">
        <w:t>men</w:t>
      </w:r>
      <w:proofErr w:type="spellEnd"/>
      <w:r w:rsidRPr="00B12258">
        <w:t xml:space="preserve"> in a </w:t>
      </w:r>
      <w:proofErr w:type="spellStart"/>
      <w:r w:rsidRPr="00B12258">
        <w:t>tutu</w:t>
      </w:r>
      <w:proofErr w:type="spellEnd"/>
      <w:r w:rsidRPr="00B12258">
        <w:t xml:space="preserve">“. Den Preis für Martin </w:t>
      </w:r>
      <w:proofErr w:type="spellStart"/>
      <w:r w:rsidRPr="00B12258">
        <w:t>Collmann</w:t>
      </w:r>
      <w:proofErr w:type="spellEnd"/>
      <w:r w:rsidRPr="00B12258">
        <w:t xml:space="preserve"> nahm stellvertretend seine Mutter Angelika Schmitt-</w:t>
      </w:r>
      <w:proofErr w:type="spellStart"/>
      <w:r w:rsidRPr="00B12258">
        <w:t>Collmann</w:t>
      </w:r>
      <w:proofErr w:type="spellEnd"/>
      <w:r w:rsidRPr="00B12258">
        <w:t xml:space="preserve"> entgegen. Axel Buschmann, der sein dreiteiliges Werk „</w:t>
      </w:r>
      <w:proofErr w:type="spellStart"/>
      <w:r w:rsidRPr="00B12258">
        <w:t>Outlander</w:t>
      </w:r>
      <w:proofErr w:type="spellEnd"/>
      <w:r w:rsidRPr="00B12258">
        <w:t>“ (Linolschnitt) zeigt</w:t>
      </w:r>
      <w:r w:rsidR="007B551B">
        <w:t>e</w:t>
      </w:r>
      <w:r w:rsidRPr="00B12258">
        <w:t>, und Manfred Sundermann mit dem Diptychon „Krieg“ (Druck/Foto), teil</w:t>
      </w:r>
      <w:r>
        <w:t>t</w:t>
      </w:r>
      <w:r w:rsidRPr="00B12258">
        <w:t>en</w:t>
      </w:r>
      <w:r>
        <w:t xml:space="preserve"> sich den zweiten Preis. Der dritte</w:t>
      </w:r>
      <w:r w:rsidR="007B551B">
        <w:t xml:space="preserve"> Preis ging</w:t>
      </w:r>
      <w:r w:rsidRPr="00B12258">
        <w:t xml:space="preserve"> an Jakob Schöning für seine Werke „</w:t>
      </w:r>
      <w:proofErr w:type="spellStart"/>
      <w:r w:rsidRPr="00B12258">
        <w:t>Preparation</w:t>
      </w:r>
      <w:proofErr w:type="spellEnd"/>
      <w:r w:rsidRPr="00B12258">
        <w:t xml:space="preserve"> oft </w:t>
      </w:r>
      <w:proofErr w:type="spellStart"/>
      <w:r w:rsidRPr="00B12258">
        <w:t>the</w:t>
      </w:r>
      <w:proofErr w:type="spellEnd"/>
      <w:r w:rsidRPr="00B12258">
        <w:t xml:space="preserve"> extra </w:t>
      </w:r>
      <w:proofErr w:type="spellStart"/>
      <w:r w:rsidRPr="00B12258">
        <w:t>mile</w:t>
      </w:r>
      <w:proofErr w:type="spellEnd"/>
      <w:r w:rsidRPr="00B12258">
        <w:t xml:space="preserve">“ und „Conditio </w:t>
      </w:r>
      <w:proofErr w:type="spellStart"/>
      <w:r w:rsidRPr="00B12258">
        <w:t>human</w:t>
      </w:r>
      <w:r w:rsidR="00BD6323">
        <w:t>a</w:t>
      </w:r>
      <w:proofErr w:type="spellEnd"/>
      <w:r w:rsidR="00BD6323">
        <w:t>“ (beide Acryl und</w:t>
      </w:r>
      <w:bookmarkStart w:id="0" w:name="_GoBack"/>
      <w:bookmarkEnd w:id="0"/>
      <w:r w:rsidRPr="00B12258">
        <w:t xml:space="preserve"> Öl auf Leinwand) </w:t>
      </w:r>
      <w:r>
        <w:t>sowie</w:t>
      </w:r>
      <w:r w:rsidRPr="00B12258">
        <w:t xml:space="preserve"> an Maja Sturm für ihre Einreichung „SEED“, Aquatinta, Lackstift (Radierung Mischtechnik). </w:t>
      </w:r>
    </w:p>
    <w:p w:rsidR="00B12258" w:rsidRPr="00B12258" w:rsidRDefault="00B12258" w:rsidP="00B12258">
      <w:pPr>
        <w:spacing w:after="120"/>
      </w:pPr>
      <w:r w:rsidRPr="00B12258">
        <w:t>Die Veranstaltung wurde musikalisch vom Carlotta-</w:t>
      </w:r>
      <w:proofErr w:type="spellStart"/>
      <w:r w:rsidRPr="00B12258">
        <w:t>Hohaus</w:t>
      </w:r>
      <w:proofErr w:type="spellEnd"/>
      <w:r w:rsidRPr="00B12258">
        <w:t xml:space="preserve">-Trio umrahmt. </w:t>
      </w:r>
      <w:r>
        <w:t xml:space="preserve">Lennard </w:t>
      </w:r>
      <w:proofErr w:type="spellStart"/>
      <w:r>
        <w:t>Wenck</w:t>
      </w:r>
      <w:proofErr w:type="spellEnd"/>
      <w:r>
        <w:t xml:space="preserve"> (Klavier), Nathalie Covic (Bratsche) und Carlotta </w:t>
      </w:r>
      <w:proofErr w:type="spellStart"/>
      <w:r>
        <w:t>Hohaus</w:t>
      </w:r>
      <w:proofErr w:type="spellEnd"/>
      <w:r>
        <w:t xml:space="preserve"> (Saxophon)</w:t>
      </w:r>
      <w:r w:rsidRPr="00B12258">
        <w:t xml:space="preserve"> studieren gemeinsam Lehramt an der Hochschule für Musik und Theater in Hamburg und begeisterten die Zuhörer im Großen Sitzungssaal.</w:t>
      </w:r>
    </w:p>
    <w:p w:rsidR="00B12258" w:rsidRPr="00B12258" w:rsidRDefault="00B12258" w:rsidP="00B12258">
      <w:pPr>
        <w:spacing w:after="120"/>
      </w:pPr>
      <w:r w:rsidRPr="00B12258">
        <w:t>Die preisgekrönten Kunstwerke und weitere 70 Arbeiten sind in einer Ausstellung</w:t>
      </w:r>
      <w:r>
        <w:t xml:space="preserve"> bis zum </w:t>
      </w:r>
      <w:r w:rsidRPr="00B12258">
        <w:t>7</w:t>
      </w:r>
      <w:r>
        <w:t>. Mai</w:t>
      </w:r>
      <w:r w:rsidRPr="00B12258">
        <w:t xml:space="preserve"> im Kreishaus Os</w:t>
      </w:r>
      <w:r>
        <w:t>nabrück im Foyer und auf der „3.</w:t>
      </w:r>
      <w:r w:rsidRPr="00B12258">
        <w:t xml:space="preserve"> Ebene“ zu sehen. Die Ausstellung kann während der Öffnungszeiten d</w:t>
      </w:r>
      <w:r>
        <w:t>es Kreishauses besucht werden: m</w:t>
      </w:r>
      <w:r w:rsidRPr="00B12258">
        <w:t>ontags</w:t>
      </w:r>
      <w:r>
        <w:t xml:space="preserve"> bis mittwochs </w:t>
      </w:r>
      <w:r w:rsidR="009E2FFF">
        <w:t xml:space="preserve">8 bis 16 Uhr, donnerstags 8 bis 17.30 Uhr und freitags 8 bis </w:t>
      </w:r>
      <w:r w:rsidR="007B551B">
        <w:t>13</w:t>
      </w:r>
      <w:r w:rsidRPr="00B12258">
        <w:t xml:space="preserve"> Uhr. </w:t>
      </w:r>
    </w:p>
    <w:p w:rsidR="00B12258" w:rsidRPr="00B12258" w:rsidRDefault="00B12258" w:rsidP="00B12258">
      <w:pPr>
        <w:spacing w:after="120"/>
      </w:pPr>
    </w:p>
    <w:p w:rsidR="00B12258" w:rsidRDefault="00B12258" w:rsidP="00B12258">
      <w:pPr>
        <w:spacing w:after="120"/>
      </w:pPr>
      <w:r w:rsidRPr="00B12258">
        <w:t>Bildunterschrift:</w:t>
      </w:r>
    </w:p>
    <w:p w:rsidR="00B12258" w:rsidRDefault="00B12258" w:rsidP="00B12258">
      <w:pPr>
        <w:spacing w:after="120"/>
      </w:pPr>
      <w:r w:rsidRPr="00B12258">
        <w:t>Robert Meyer zeigt sein preisgekröntes Gemälde „Vorher-Nachher“</w:t>
      </w:r>
      <w:r>
        <w:t xml:space="preserve">. </w:t>
      </w:r>
      <w:r w:rsidRPr="00B12258">
        <w:t>Von links: Klaus Seifert, Jakob Schöning, Axel Buschmann, Maja Sturm, Angelika Schmit</w:t>
      </w:r>
      <w:r>
        <w:t>t-</w:t>
      </w:r>
      <w:proofErr w:type="spellStart"/>
      <w:r>
        <w:t>Collmann</w:t>
      </w:r>
      <w:proofErr w:type="spellEnd"/>
      <w:r>
        <w:t xml:space="preserve">, Matthias Selle und </w:t>
      </w:r>
      <w:r w:rsidRPr="00B12258">
        <w:t>Robert Meyer</w:t>
      </w:r>
      <w:r>
        <w:t>.</w:t>
      </w:r>
    </w:p>
    <w:p w:rsidR="00F65A12" w:rsidRPr="00084E5C" w:rsidRDefault="009E2FFF" w:rsidP="007B551B">
      <w:pPr>
        <w:spacing w:after="120"/>
        <w:jc w:val="right"/>
      </w:pPr>
      <w:r>
        <w:t xml:space="preserve">Foto: </w:t>
      </w:r>
      <w:r w:rsidR="00297DA1">
        <w:t>Landkreis Osnabrück</w:t>
      </w:r>
      <w:r w:rsidR="00A37F93">
        <w:t>/Uwe Lewandowski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1F" w:rsidRDefault="00F5241F">
      <w:pPr>
        <w:spacing w:line="240" w:lineRule="auto"/>
      </w:pPr>
      <w:r>
        <w:separator/>
      </w:r>
    </w:p>
  </w:endnote>
  <w:endnote w:type="continuationSeparator" w:id="0">
    <w:p w:rsidR="00F5241F" w:rsidRDefault="00F52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632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1F" w:rsidRDefault="00F5241F">
      <w:pPr>
        <w:spacing w:line="240" w:lineRule="auto"/>
      </w:pPr>
      <w:r>
        <w:separator/>
      </w:r>
    </w:p>
  </w:footnote>
  <w:footnote w:type="continuationSeparator" w:id="0">
    <w:p w:rsidR="00F5241F" w:rsidRDefault="00F524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4ADE"/>
    <w:rsid w:val="00024066"/>
    <w:rsid w:val="00032579"/>
    <w:rsid w:val="000345B8"/>
    <w:rsid w:val="00067471"/>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0F5F31"/>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7DA1"/>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0C9C"/>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2EE1"/>
    <w:rsid w:val="004C5AA4"/>
    <w:rsid w:val="004E1B81"/>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C5119"/>
    <w:rsid w:val="005C622B"/>
    <w:rsid w:val="005D4065"/>
    <w:rsid w:val="005E75A9"/>
    <w:rsid w:val="006033EF"/>
    <w:rsid w:val="00604CDD"/>
    <w:rsid w:val="00610DBA"/>
    <w:rsid w:val="006230B6"/>
    <w:rsid w:val="006375C0"/>
    <w:rsid w:val="00640F0A"/>
    <w:rsid w:val="00657240"/>
    <w:rsid w:val="00660CF1"/>
    <w:rsid w:val="00663C64"/>
    <w:rsid w:val="00673BD4"/>
    <w:rsid w:val="00676722"/>
    <w:rsid w:val="00676931"/>
    <w:rsid w:val="0068340C"/>
    <w:rsid w:val="006928CA"/>
    <w:rsid w:val="006C10F0"/>
    <w:rsid w:val="006C2BA2"/>
    <w:rsid w:val="006C31FA"/>
    <w:rsid w:val="006C3FC2"/>
    <w:rsid w:val="006D4E99"/>
    <w:rsid w:val="006D5BD1"/>
    <w:rsid w:val="006E0E4F"/>
    <w:rsid w:val="006E4B46"/>
    <w:rsid w:val="006E6EAC"/>
    <w:rsid w:val="006E7893"/>
    <w:rsid w:val="006F2E7E"/>
    <w:rsid w:val="007009FB"/>
    <w:rsid w:val="00713DE2"/>
    <w:rsid w:val="0071531A"/>
    <w:rsid w:val="0071558E"/>
    <w:rsid w:val="0072161F"/>
    <w:rsid w:val="0073515D"/>
    <w:rsid w:val="00743A19"/>
    <w:rsid w:val="00747273"/>
    <w:rsid w:val="00747840"/>
    <w:rsid w:val="007500FA"/>
    <w:rsid w:val="00751981"/>
    <w:rsid w:val="00755D5F"/>
    <w:rsid w:val="007601F5"/>
    <w:rsid w:val="00761301"/>
    <w:rsid w:val="00767CD4"/>
    <w:rsid w:val="00793504"/>
    <w:rsid w:val="007945D7"/>
    <w:rsid w:val="007A134E"/>
    <w:rsid w:val="007B0955"/>
    <w:rsid w:val="007B551B"/>
    <w:rsid w:val="007C51EA"/>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3D94"/>
    <w:rsid w:val="00975993"/>
    <w:rsid w:val="00977EA8"/>
    <w:rsid w:val="009833AA"/>
    <w:rsid w:val="009A39ED"/>
    <w:rsid w:val="009A5C20"/>
    <w:rsid w:val="009C0F1C"/>
    <w:rsid w:val="009C6E9E"/>
    <w:rsid w:val="009D1F51"/>
    <w:rsid w:val="009D5CD3"/>
    <w:rsid w:val="009E1D78"/>
    <w:rsid w:val="009E2FFF"/>
    <w:rsid w:val="009E5BDC"/>
    <w:rsid w:val="009F64D5"/>
    <w:rsid w:val="00A04908"/>
    <w:rsid w:val="00A05B1C"/>
    <w:rsid w:val="00A22DB2"/>
    <w:rsid w:val="00A374C3"/>
    <w:rsid w:val="00A37E09"/>
    <w:rsid w:val="00A37F93"/>
    <w:rsid w:val="00A40F64"/>
    <w:rsid w:val="00A45AB3"/>
    <w:rsid w:val="00A61527"/>
    <w:rsid w:val="00A67313"/>
    <w:rsid w:val="00A7088A"/>
    <w:rsid w:val="00A83D02"/>
    <w:rsid w:val="00A85C15"/>
    <w:rsid w:val="00A92CA8"/>
    <w:rsid w:val="00AB46ED"/>
    <w:rsid w:val="00AC2500"/>
    <w:rsid w:val="00AD25F9"/>
    <w:rsid w:val="00AD2C6B"/>
    <w:rsid w:val="00AD7438"/>
    <w:rsid w:val="00AE6834"/>
    <w:rsid w:val="00AF79A2"/>
    <w:rsid w:val="00B0156A"/>
    <w:rsid w:val="00B04EB0"/>
    <w:rsid w:val="00B12258"/>
    <w:rsid w:val="00B25788"/>
    <w:rsid w:val="00B374FD"/>
    <w:rsid w:val="00B53688"/>
    <w:rsid w:val="00B67D99"/>
    <w:rsid w:val="00B77591"/>
    <w:rsid w:val="00B83981"/>
    <w:rsid w:val="00B862D5"/>
    <w:rsid w:val="00B86B03"/>
    <w:rsid w:val="00B90845"/>
    <w:rsid w:val="00B96A66"/>
    <w:rsid w:val="00BA0B1F"/>
    <w:rsid w:val="00BA1E89"/>
    <w:rsid w:val="00BA2A94"/>
    <w:rsid w:val="00BA6600"/>
    <w:rsid w:val="00BB0E7C"/>
    <w:rsid w:val="00BC2115"/>
    <w:rsid w:val="00BC6733"/>
    <w:rsid w:val="00BD3618"/>
    <w:rsid w:val="00BD6323"/>
    <w:rsid w:val="00BD66DC"/>
    <w:rsid w:val="00BE17C9"/>
    <w:rsid w:val="00C06B13"/>
    <w:rsid w:val="00C26BE6"/>
    <w:rsid w:val="00C31FAA"/>
    <w:rsid w:val="00C433C7"/>
    <w:rsid w:val="00C51B95"/>
    <w:rsid w:val="00C5283F"/>
    <w:rsid w:val="00C561BA"/>
    <w:rsid w:val="00C8046B"/>
    <w:rsid w:val="00C8577F"/>
    <w:rsid w:val="00CA2D96"/>
    <w:rsid w:val="00CC29AE"/>
    <w:rsid w:val="00CC5BB2"/>
    <w:rsid w:val="00CD05E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081C"/>
    <w:rsid w:val="00EF7121"/>
    <w:rsid w:val="00F123C7"/>
    <w:rsid w:val="00F16D97"/>
    <w:rsid w:val="00F37764"/>
    <w:rsid w:val="00F407FE"/>
    <w:rsid w:val="00F40D96"/>
    <w:rsid w:val="00F420A1"/>
    <w:rsid w:val="00F47A48"/>
    <w:rsid w:val="00F5241F"/>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D45A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C7C5-771E-4E8D-8448-952F1ABA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2024-03-13T09:03:00Z</dcterms:created>
  <dcterms:modified xsi:type="dcterms:W3CDTF">2024-03-15T11:05:00Z</dcterms:modified>
</cp:coreProperties>
</file>