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CB79B5">
              <w:rPr>
                <w:rFonts w:cs="Arial"/>
              </w:rPr>
              <w:t>29</w:t>
            </w:r>
            <w:r w:rsidR="007A3E74">
              <w:rPr>
                <w:rFonts w:cs="Arial"/>
              </w:rPr>
              <w:t>. März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7A3E74" w:rsidRDefault="00C714B7" w:rsidP="00756A7A">
      <w:pPr>
        <w:jc w:val="both"/>
        <w:rPr>
          <w:rFonts w:cs="Arial"/>
          <w:b/>
        </w:rPr>
      </w:pPr>
      <w:r>
        <w:rPr>
          <w:rFonts w:cs="Arial"/>
          <w:b/>
        </w:rPr>
        <w:t>Landeskonferenz der Gleichstellungsbeauftragten</w:t>
      </w:r>
    </w:p>
    <w:p w:rsidR="00756A7A" w:rsidRDefault="00C714B7" w:rsidP="00756A7A">
      <w:pPr>
        <w:jc w:val="both"/>
        <w:rPr>
          <w:rFonts w:cs="Arial"/>
          <w:b/>
        </w:rPr>
      </w:pPr>
      <w:r>
        <w:rPr>
          <w:rFonts w:cs="Arial"/>
          <w:b/>
        </w:rPr>
        <w:t>mit gut besuchter Tagung im Osnabrücker Kreishaus</w:t>
      </w:r>
    </w:p>
    <w:p w:rsidR="00C714B7" w:rsidRPr="00C714B7" w:rsidRDefault="00C714B7" w:rsidP="00C714B7"/>
    <w:p w:rsidR="004303A8" w:rsidRDefault="00C714B7" w:rsidP="00C714B7">
      <w:r w:rsidRPr="00C714B7">
        <w:rPr>
          <w:b/>
        </w:rPr>
        <w:t>Osnabrück.</w:t>
      </w:r>
      <w:r>
        <w:t xml:space="preserve"> Gelungener Auftakt: </w:t>
      </w:r>
      <w:r w:rsidRPr="00C714B7">
        <w:t>Die erste Landeskonferenz der</w:t>
      </w:r>
      <w:r>
        <w:t xml:space="preserve"> Landesarbeitsgemeinschaft</w:t>
      </w:r>
      <w:r w:rsidRPr="00C714B7">
        <w:t xml:space="preserve"> </w:t>
      </w:r>
      <w:r>
        <w:t>(</w:t>
      </w:r>
      <w:r w:rsidRPr="00C714B7">
        <w:t>LAG</w:t>
      </w:r>
      <w:r>
        <w:t>)</w:t>
      </w:r>
      <w:r w:rsidRPr="00C714B7">
        <w:t xml:space="preserve"> Gleichstellung</w:t>
      </w:r>
      <w:r w:rsidR="004303A8">
        <w:t xml:space="preserve"> fand</w:t>
      </w:r>
      <w:r w:rsidRPr="00C714B7">
        <w:t xml:space="preserve"> in diesem Jahr im </w:t>
      </w:r>
      <w:r>
        <w:t xml:space="preserve">Kreishaus Osnabrück statt. 53 </w:t>
      </w:r>
      <w:r w:rsidRPr="00C714B7">
        <w:t xml:space="preserve">Teilnehmerinnen nahmen in Präsenz an der Veranstaltung teil, noch einmal fast die Hälfte </w:t>
      </w:r>
      <w:r w:rsidR="004303A8">
        <w:t>hatte</w:t>
      </w:r>
      <w:r w:rsidRPr="00C714B7">
        <w:t xml:space="preserve"> sich online aus Kommunen in ganz Niedersachsen zuschalten. </w:t>
      </w:r>
    </w:p>
    <w:p w:rsidR="00C714B7" w:rsidRPr="00C714B7" w:rsidRDefault="004303A8" w:rsidP="00C714B7">
      <w:r>
        <w:t>Die Veranstaltung begann mit</w:t>
      </w:r>
      <w:r w:rsidR="00C714B7" w:rsidRPr="00C714B7">
        <w:t xml:space="preserve"> den Grußworten der Gastgeberinnen des Landkreises Osnabrück, </w:t>
      </w:r>
      <w:r w:rsidR="00CB79B5">
        <w:t>der</w:t>
      </w:r>
      <w:r>
        <w:t xml:space="preserve"> Erste</w:t>
      </w:r>
      <w:r w:rsidR="00CB79B5">
        <w:t>n</w:t>
      </w:r>
      <w:r>
        <w:t xml:space="preserve"> Kreisrätin </w:t>
      </w:r>
      <w:r w:rsidR="00C714B7" w:rsidRPr="00C714B7">
        <w:t xml:space="preserve">Bärbel </w:t>
      </w:r>
      <w:r>
        <w:t xml:space="preserve">Rosensträter </w:t>
      </w:r>
      <w:r w:rsidR="00C714B7" w:rsidRPr="00C714B7">
        <w:t>und</w:t>
      </w:r>
      <w:r w:rsidR="00CB79B5">
        <w:t xml:space="preserve"> der</w:t>
      </w:r>
      <w:r>
        <w:t xml:space="preserve"> </w:t>
      </w:r>
      <w:r w:rsidRPr="00C714B7">
        <w:t>Gleichstellungsbeauftragte</w:t>
      </w:r>
      <w:r w:rsidR="00CB79B5">
        <w:t>n</w:t>
      </w:r>
      <w:r w:rsidR="00C714B7" w:rsidRPr="00C714B7">
        <w:t xml:space="preserve"> Monika Schulte</w:t>
      </w:r>
      <w:r>
        <w:t>. Als erster männlicher Minister Niedersachsens für Gleichstellung sandte</w:t>
      </w:r>
      <w:r w:rsidR="00C714B7" w:rsidRPr="00C714B7">
        <w:t xml:space="preserve"> Andreas Philippi seine Grüße per Videobotschaft an die </w:t>
      </w:r>
      <w:r>
        <w:t>Versammlung</w:t>
      </w:r>
      <w:r w:rsidR="00C714B7" w:rsidRPr="00C714B7">
        <w:t>.</w:t>
      </w:r>
    </w:p>
    <w:p w:rsidR="00C714B7" w:rsidRDefault="00C714B7" w:rsidP="00C714B7">
      <w:r w:rsidRPr="00C714B7">
        <w:t xml:space="preserve">Die Präsidentin des Business </w:t>
      </w:r>
      <w:proofErr w:type="spellStart"/>
      <w:r w:rsidRPr="00C714B7">
        <w:t>and</w:t>
      </w:r>
      <w:proofErr w:type="spellEnd"/>
      <w:r w:rsidRPr="00C714B7">
        <w:t xml:space="preserve"> Profes</w:t>
      </w:r>
      <w:r w:rsidR="004303A8">
        <w:t>sional Women</w:t>
      </w:r>
      <w:r w:rsidRPr="00C714B7">
        <w:t>, Uta Zech, berichtete in i</w:t>
      </w:r>
      <w:r w:rsidR="004303A8">
        <w:t>hrem Vortrag über die Kampagne „</w:t>
      </w:r>
      <w:proofErr w:type="spellStart"/>
      <w:r w:rsidR="004303A8">
        <w:t>Equal</w:t>
      </w:r>
      <w:proofErr w:type="spellEnd"/>
      <w:r w:rsidR="004303A8">
        <w:t xml:space="preserve"> Pay Day“</w:t>
      </w:r>
      <w:r w:rsidRPr="00C714B7">
        <w:t xml:space="preserve">. </w:t>
      </w:r>
      <w:r w:rsidR="004303A8">
        <w:t>Sie</w:t>
      </w:r>
      <w:r w:rsidRPr="00C714B7">
        <w:t xml:space="preserve"> stellte die verschiedenen Strategien und Maßnahmen vor, mit der sich die Kampagne für die Lohngleichheit einsetzt und machte </w:t>
      </w:r>
      <w:r w:rsidRPr="00C714B7">
        <w:lastRenderedPageBreak/>
        <w:t>schon mit dem Titel ihres Vortrages deutlich: „Gleiches muss gleich entlohnt werden. Punkt.“</w:t>
      </w:r>
    </w:p>
    <w:p w:rsidR="004303A8" w:rsidRPr="00C714B7" w:rsidRDefault="004303A8" w:rsidP="00C714B7"/>
    <w:p w:rsidR="00C714B7" w:rsidRDefault="00C714B7" w:rsidP="00C714B7">
      <w:r w:rsidRPr="00C714B7">
        <w:t xml:space="preserve">Abschließend </w:t>
      </w:r>
      <w:r w:rsidR="00CB79B5">
        <w:t>sprach</w:t>
      </w:r>
      <w:r w:rsidRPr="00C714B7">
        <w:t xml:space="preserve"> Almut von </w:t>
      </w:r>
      <w:proofErr w:type="spellStart"/>
      <w:r w:rsidRPr="00C714B7">
        <w:t>Woedtke</w:t>
      </w:r>
      <w:proofErr w:type="spellEnd"/>
      <w:r w:rsidRPr="00C714B7">
        <w:t xml:space="preserve"> ein letztes Mal als Leiterin der Vernetzungsstelle auf der L</w:t>
      </w:r>
      <w:r w:rsidR="00CB79B5">
        <w:t>andeskonferenz</w:t>
      </w:r>
      <w:r w:rsidRPr="00C714B7">
        <w:t>, bevor sie im Juni in den Ruhestand geht. Der LAG-Vorstand bedankte sich mit Blumen bei der langjährigen Wegbegleiterin der LAG Gleichstellung, die früher selbst als Gleichstellungsbeauftragte des Landkreis Hildesheim tätig war und als Vorstandsfrau in der Landesarbeitsgemeinschaft wirken konnte. Der</w:t>
      </w:r>
      <w:r w:rsidR="00CB79B5">
        <w:t xml:space="preserve"> Vorstand übermittelte abschließend der</w:t>
      </w:r>
      <w:r w:rsidRPr="00C714B7">
        <w:t xml:space="preserve"> Nachfolgerin von </w:t>
      </w:r>
      <w:proofErr w:type="spellStart"/>
      <w:r w:rsidRPr="00C714B7">
        <w:t>Woedtkes</w:t>
      </w:r>
      <w:proofErr w:type="spellEnd"/>
      <w:r w:rsidRPr="00C714B7">
        <w:t xml:space="preserve">, Silke </w:t>
      </w:r>
      <w:proofErr w:type="spellStart"/>
      <w:r w:rsidRPr="00C714B7">
        <w:t>Gardlo</w:t>
      </w:r>
      <w:proofErr w:type="spellEnd"/>
      <w:r w:rsidRPr="00C714B7">
        <w:t xml:space="preserve">, </w:t>
      </w:r>
      <w:r w:rsidR="00CB79B5">
        <w:t>seine digitalen Glückwünsche.</w:t>
      </w:r>
    </w:p>
    <w:p w:rsidR="009B44A9" w:rsidRDefault="009B44A9" w:rsidP="00C714B7"/>
    <w:p w:rsidR="009B44A9" w:rsidRDefault="009B44A9" w:rsidP="00C714B7">
      <w:r>
        <w:t>BU:</w:t>
      </w:r>
    </w:p>
    <w:p w:rsidR="009B44A9" w:rsidRDefault="009B44A9" w:rsidP="00C714B7">
      <w:r w:rsidRPr="009B44A9">
        <w:rPr>
          <w:b/>
        </w:rPr>
        <w:t>Gut besucht:</w:t>
      </w:r>
      <w:r>
        <w:t xml:space="preserve"> Die erste Landeskonferenz der Gleichstellungsbeauftragten in Niedersachsen in diesem Jahr fand im Osnabrücker Kreishaus regen Zuspruch.</w:t>
      </w:r>
    </w:p>
    <w:p w:rsidR="009B44A9" w:rsidRDefault="009B44A9" w:rsidP="009B44A9">
      <w:pPr>
        <w:ind w:left="1418"/>
      </w:pPr>
      <w:bookmarkStart w:id="0" w:name="_GoBack"/>
      <w:bookmarkEnd w:id="0"/>
      <w:r>
        <w:t xml:space="preserve">Foto: Landkreis Osnabrück/Henning Müller-Detert </w:t>
      </w:r>
    </w:p>
    <w:p w:rsidR="009B44A9" w:rsidRDefault="009B44A9" w:rsidP="00C714B7"/>
    <w:p w:rsidR="00CB79B5" w:rsidRPr="00C714B7" w:rsidRDefault="00CB79B5" w:rsidP="00C714B7"/>
    <w:p w:rsidR="00756A7A" w:rsidRPr="00C714B7" w:rsidRDefault="00756A7A" w:rsidP="00C714B7"/>
    <w:p w:rsidR="00512262" w:rsidRPr="00C36C8A" w:rsidRDefault="00512262" w:rsidP="00FC364D">
      <w:pPr>
        <w:rPr>
          <w:iCs/>
          <w:lang w:eastAsia="en-US"/>
        </w:rPr>
      </w:pPr>
    </w:p>
    <w:sectPr w:rsidR="00512262" w:rsidRPr="00C36C8A"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B44A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A7D82"/>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03A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393A"/>
    <w:rsid w:val="007945D7"/>
    <w:rsid w:val="007A3E74"/>
    <w:rsid w:val="007C76FB"/>
    <w:rsid w:val="007D330A"/>
    <w:rsid w:val="007E607B"/>
    <w:rsid w:val="007F1E7D"/>
    <w:rsid w:val="007F3360"/>
    <w:rsid w:val="00801162"/>
    <w:rsid w:val="00807EF8"/>
    <w:rsid w:val="00810E65"/>
    <w:rsid w:val="008113E7"/>
    <w:rsid w:val="008145DE"/>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B44A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714B7"/>
    <w:rsid w:val="00CA3D1D"/>
    <w:rsid w:val="00CA6495"/>
    <w:rsid w:val="00CB79B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4522B"/>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 w:type="paragraph" w:styleId="KeinLeerraum">
    <w:name w:val="No Spacing"/>
    <w:uiPriority w:val="1"/>
    <w:qFormat/>
    <w:rsid w:val="00C714B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35652528">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4686-2883-48CD-B51A-659184FC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2023-03-29T09:55:00Z</dcterms:created>
  <dcterms:modified xsi:type="dcterms:W3CDTF">2023-03-29T10:11:00Z</dcterms:modified>
</cp:coreProperties>
</file>