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E051E9">
              <w:rPr>
                <w:rFonts w:cs="Arial"/>
              </w:rPr>
              <w:t>9</w:t>
            </w:r>
            <w:r w:rsidR="00FF32AA">
              <w:rPr>
                <w:rFonts w:cs="Arial"/>
              </w:rPr>
              <w:t>.</w:t>
            </w:r>
            <w:r w:rsidR="00526FE2">
              <w:rPr>
                <w:rFonts w:cs="Arial"/>
              </w:rPr>
              <w:t>1</w:t>
            </w:r>
            <w:r w:rsidR="00E051E9">
              <w:rPr>
                <w:rFonts w:cs="Arial"/>
              </w:rPr>
              <w:t>1</w:t>
            </w:r>
            <w:r w:rsidR="00862A5C">
              <w:rPr>
                <w:rFonts w:cs="Arial"/>
              </w:rPr>
              <w:t>.</w:t>
            </w:r>
            <w:r w:rsidR="00B374F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561BA" w:rsidRPr="006112BE" w:rsidRDefault="00841950" w:rsidP="00C561BA">
      <w:pPr>
        <w:rPr>
          <w:b/>
        </w:rPr>
      </w:pPr>
      <w:r>
        <w:rPr>
          <w:b/>
        </w:rPr>
        <w:t>Baum des Jahres: Naturschutzstiftung spendet Mitgliedskommunen die Moorbirke</w:t>
      </w:r>
    </w:p>
    <w:p w:rsidR="00105F42" w:rsidRDefault="00105F42" w:rsidP="00F16D97">
      <w:pPr>
        <w:rPr>
          <w:b/>
        </w:rPr>
      </w:pPr>
    </w:p>
    <w:p w:rsidR="000B0EF9" w:rsidRDefault="00A67313" w:rsidP="0008544C">
      <w:pPr>
        <w:spacing w:after="120"/>
      </w:pPr>
      <w:r>
        <w:rPr>
          <w:b/>
        </w:rPr>
        <w:t>Osnabrück</w:t>
      </w:r>
      <w:r w:rsidR="00F47A48" w:rsidRPr="00F47A48">
        <w:rPr>
          <w:b/>
        </w:rPr>
        <w:t>.</w:t>
      </w:r>
      <w:r w:rsidR="000B0EF9">
        <w:rPr>
          <w:b/>
        </w:rPr>
        <w:t xml:space="preserve"> </w:t>
      </w:r>
      <w:r w:rsidR="000B0EF9">
        <w:t>Die Naturschutzstiftung des Landkreises Osnabrück schenkt auch in diesem Jahr den Städten und Gemeinden im Landkreis Exemplare vom Baum des Jahres. 2023 ist dies die Moorbirke. Die Bäume werden am Freitag, 24. November, in den Mitgliedskommunen gepflanzt.</w:t>
      </w:r>
    </w:p>
    <w:p w:rsidR="001A34B2" w:rsidRDefault="001F5A25" w:rsidP="00841950">
      <w:pPr>
        <w:spacing w:after="120"/>
      </w:pPr>
      <w:r>
        <w:t>Die Aktion</w:t>
      </w:r>
      <w:r w:rsidR="0008544C">
        <w:t xml:space="preserve"> wird bereits</w:t>
      </w:r>
      <w:r w:rsidR="000B0EF9">
        <w:t xml:space="preserve"> seit 1992 von der Naturschutzstiftung o</w:t>
      </w:r>
      <w:r w:rsidR="0008544C">
        <w:t>rganisiert und finanziert. In diesem Zeitraum wurden rund 2.300 B</w:t>
      </w:r>
      <w:r w:rsidR="00841950">
        <w:t>äume gepflanzt, in diesem Jahr</w:t>
      </w:r>
      <w:r w:rsidR="0008544C">
        <w:t xml:space="preserve"> kommen nun 77 Moorbirken im Kreisgebiet dazu.</w:t>
      </w:r>
      <w:r w:rsidR="00D82E2A">
        <w:t xml:space="preserve"> Die Aktion trägt dazu bei, die Vielfalt an Bäumen in der Region zu erhalten.</w:t>
      </w:r>
    </w:p>
    <w:p w:rsidR="00206C4B" w:rsidRDefault="00206C4B" w:rsidP="00206C4B">
      <w:pPr>
        <w:spacing w:after="120"/>
      </w:pPr>
      <w:r>
        <w:t>I</w:t>
      </w:r>
      <w:r>
        <w:t xml:space="preserve">m Landkreis Osnabrück wächst die Moorbirke in den entwässerten Hochmooren, den Bruch- und Moorwäldern sowie auf Niedermoorstandorten. So ist </w:t>
      </w:r>
      <w:r>
        <w:t>der Baum</w:t>
      </w:r>
      <w:r>
        <w:t xml:space="preserve"> unter anderem im Bereich des Naturschutzgebietes </w:t>
      </w:r>
      <w:proofErr w:type="spellStart"/>
      <w:r>
        <w:t>Venner</w:t>
      </w:r>
      <w:proofErr w:type="spellEnd"/>
      <w:r>
        <w:t xml:space="preserve"> Moor, </w:t>
      </w:r>
      <w:proofErr w:type="spellStart"/>
      <w:r>
        <w:t>Dievenmoor</w:t>
      </w:r>
      <w:proofErr w:type="spellEnd"/>
      <w:r>
        <w:t xml:space="preserve"> und dem FFH-Komplex Hahnenmoor, </w:t>
      </w:r>
      <w:proofErr w:type="spellStart"/>
      <w:r>
        <w:t>Hahlener</w:t>
      </w:r>
      <w:proofErr w:type="spellEnd"/>
      <w:r>
        <w:t xml:space="preserve"> Moor, </w:t>
      </w:r>
      <w:proofErr w:type="spellStart"/>
      <w:r>
        <w:t>Suddenmoor</w:t>
      </w:r>
      <w:proofErr w:type="spellEnd"/>
      <w:r>
        <w:t xml:space="preserve"> im Nordkreis anzutreffen.</w:t>
      </w:r>
    </w:p>
    <w:p w:rsidR="00206C4B" w:rsidRPr="00084E5C" w:rsidRDefault="00206C4B" w:rsidP="00F010AA">
      <w:pPr>
        <w:spacing w:after="120"/>
      </w:pPr>
      <w:r>
        <w:t xml:space="preserve">Doch die Moorbirke ist selten geworden: Auf die besonderen Verhältnisse der Moorböden spezialisiert, leidet </w:t>
      </w:r>
      <w:r>
        <w:t>sie</w:t>
      </w:r>
      <w:r>
        <w:t xml:space="preserve"> unter der Trocke</w:t>
      </w:r>
      <w:r>
        <w:t>nlegung der Moore. Weit mehr als 90 Prozent</w:t>
      </w:r>
      <w:r>
        <w:t xml:space="preserve"> der </w:t>
      </w:r>
      <w:r>
        <w:lastRenderedPageBreak/>
        <w:t>ursprünglichen Moorflächen in Deu</w:t>
      </w:r>
      <w:r>
        <w:t>tschland sind heute entwässert, obwohl sie für den Klimaschutz eine wesentliche Rolle spielen.</w:t>
      </w:r>
      <w:r w:rsidR="009B02D4">
        <w:t xml:space="preserve"> Eine </w:t>
      </w:r>
      <w:proofErr w:type="spellStart"/>
      <w:r w:rsidR="009B02D4">
        <w:t>Moorwiedervernässung</w:t>
      </w:r>
      <w:proofErr w:type="spellEnd"/>
      <w:r w:rsidR="009B02D4">
        <w:t xml:space="preserve"> kommt damit auch der Moorbirke und ihren Lebensräumen zugute.</w:t>
      </w:r>
      <w:bookmarkStart w:id="0" w:name="_GoBack"/>
      <w:bookmarkEnd w:id="0"/>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C8F" w:rsidRDefault="003F5C8F">
      <w:pPr>
        <w:spacing w:line="240" w:lineRule="auto"/>
      </w:pPr>
      <w:r>
        <w:separator/>
      </w:r>
    </w:p>
  </w:endnote>
  <w:endnote w:type="continuationSeparator" w:id="0">
    <w:p w:rsidR="003F5C8F" w:rsidRDefault="003F5C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010AA">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C8F" w:rsidRDefault="003F5C8F">
      <w:pPr>
        <w:spacing w:line="240" w:lineRule="auto"/>
      </w:pPr>
      <w:r>
        <w:separator/>
      </w:r>
    </w:p>
  </w:footnote>
  <w:footnote w:type="continuationSeparator" w:id="0">
    <w:p w:rsidR="003F5C8F" w:rsidRDefault="003F5C8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8310A"/>
    <w:rsid w:val="0008394D"/>
    <w:rsid w:val="00084E5C"/>
    <w:rsid w:val="0008544C"/>
    <w:rsid w:val="00085B5C"/>
    <w:rsid w:val="0009174E"/>
    <w:rsid w:val="00096CD7"/>
    <w:rsid w:val="000A025B"/>
    <w:rsid w:val="000B0542"/>
    <w:rsid w:val="000B0EF9"/>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A25"/>
    <w:rsid w:val="001F5C9C"/>
    <w:rsid w:val="001F6145"/>
    <w:rsid w:val="001F7B95"/>
    <w:rsid w:val="00206C4B"/>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3F5C8F"/>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65C71"/>
    <w:rsid w:val="00793504"/>
    <w:rsid w:val="007945D7"/>
    <w:rsid w:val="007A134E"/>
    <w:rsid w:val="007C5758"/>
    <w:rsid w:val="007E0170"/>
    <w:rsid w:val="007E107A"/>
    <w:rsid w:val="007E607B"/>
    <w:rsid w:val="007F1E7D"/>
    <w:rsid w:val="007F3360"/>
    <w:rsid w:val="00810E65"/>
    <w:rsid w:val="008113E7"/>
    <w:rsid w:val="008248EA"/>
    <w:rsid w:val="00836C30"/>
    <w:rsid w:val="0084195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A5C20"/>
    <w:rsid w:val="009B02D4"/>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374FD"/>
    <w:rsid w:val="00B53688"/>
    <w:rsid w:val="00B67D99"/>
    <w:rsid w:val="00B77591"/>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2E2A"/>
    <w:rsid w:val="00D85FEE"/>
    <w:rsid w:val="00D902F7"/>
    <w:rsid w:val="00DB2B7E"/>
    <w:rsid w:val="00DC155D"/>
    <w:rsid w:val="00DD791D"/>
    <w:rsid w:val="00DF5185"/>
    <w:rsid w:val="00E051E9"/>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010AA"/>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C186B"/>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28DAE-8639-4100-B4E4-6DBA0EBCB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11</cp:revision>
  <cp:lastPrinted>2016-07-21T12:50:00Z</cp:lastPrinted>
  <dcterms:created xsi:type="dcterms:W3CDTF">2023-11-09T15:11:00Z</dcterms:created>
  <dcterms:modified xsi:type="dcterms:W3CDTF">2023-11-09T15:25:00Z</dcterms:modified>
</cp:coreProperties>
</file>