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4865DF" w:rsidRDefault="000C3E06">
      <w:pPr>
        <w:framePr w:hSpace="142" w:wrap="around" w:vAnchor="text" w:hAnchor="page" w:x="8069" w:y="-838"/>
        <w:rPr>
          <w:rFonts w:cs="Arial"/>
        </w:rPr>
      </w:pPr>
      <w:r w:rsidRPr="004865DF">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4865DF" w:rsidRDefault="00566731" w:rsidP="005D4065">
      <w:pPr>
        <w:spacing w:line="240" w:lineRule="auto"/>
        <w:rPr>
          <w:rFonts w:cs="Arial"/>
          <w:sz w:val="18"/>
        </w:rPr>
      </w:pPr>
    </w:p>
    <w:p w:rsidR="00566731" w:rsidRPr="004865DF" w:rsidRDefault="00566731" w:rsidP="005D4065">
      <w:pPr>
        <w:spacing w:line="240" w:lineRule="auto"/>
        <w:rPr>
          <w:rFonts w:cs="Arial"/>
          <w:sz w:val="18"/>
        </w:rPr>
      </w:pPr>
    </w:p>
    <w:p w:rsidR="00566731" w:rsidRPr="004865DF" w:rsidRDefault="00566731" w:rsidP="005D4065">
      <w:pPr>
        <w:spacing w:line="240" w:lineRule="auto"/>
        <w:rPr>
          <w:rFonts w:cs="Arial"/>
          <w:sz w:val="18"/>
        </w:rPr>
      </w:pPr>
    </w:p>
    <w:p w:rsidR="00566731" w:rsidRPr="004865DF" w:rsidRDefault="00566731" w:rsidP="005D4065">
      <w:pPr>
        <w:spacing w:line="240" w:lineRule="auto"/>
        <w:rPr>
          <w:rFonts w:cs="Arial"/>
          <w:sz w:val="18"/>
        </w:rPr>
      </w:pPr>
    </w:p>
    <w:p w:rsidR="00566731" w:rsidRPr="004865DF"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4865DF" w:rsidRPr="004865DF">
        <w:tc>
          <w:tcPr>
            <w:tcW w:w="6591" w:type="dxa"/>
          </w:tcPr>
          <w:p w:rsidR="00566731" w:rsidRPr="004865DF" w:rsidRDefault="00566731" w:rsidP="005D4065">
            <w:pPr>
              <w:spacing w:line="240" w:lineRule="auto"/>
              <w:rPr>
                <w:rFonts w:cs="Arial"/>
              </w:rPr>
            </w:pPr>
            <w:r w:rsidRPr="004865DF">
              <w:rPr>
                <w:rFonts w:cs="Arial"/>
                <w:sz w:val="14"/>
              </w:rPr>
              <w:t xml:space="preserve">Landkreis Osnabrück </w:t>
            </w:r>
            <w:r w:rsidRPr="004865DF">
              <w:rPr>
                <w:rFonts w:cs="Arial"/>
                <w:sz w:val="14"/>
              </w:rPr>
              <w:sym w:font="Symbol" w:char="F0D7"/>
            </w:r>
            <w:r w:rsidRPr="004865DF">
              <w:rPr>
                <w:rFonts w:cs="Arial"/>
                <w:sz w:val="14"/>
              </w:rPr>
              <w:t xml:space="preserve"> Postfach 25 09 </w:t>
            </w:r>
            <w:r w:rsidRPr="004865DF">
              <w:rPr>
                <w:rFonts w:cs="Arial"/>
                <w:sz w:val="14"/>
              </w:rPr>
              <w:sym w:font="Symbol" w:char="F0D7"/>
            </w:r>
            <w:r w:rsidRPr="004865DF">
              <w:rPr>
                <w:rFonts w:cs="Arial"/>
                <w:sz w:val="14"/>
              </w:rPr>
              <w:t xml:space="preserve"> 49015 Osnabrück</w:t>
            </w:r>
          </w:p>
        </w:tc>
        <w:tc>
          <w:tcPr>
            <w:tcW w:w="3685" w:type="dxa"/>
            <w:gridSpan w:val="2"/>
          </w:tcPr>
          <w:p w:rsidR="00566731" w:rsidRPr="004865DF" w:rsidRDefault="00B6272E" w:rsidP="005D4065">
            <w:pPr>
              <w:pStyle w:val="Fuzeile"/>
              <w:tabs>
                <w:tab w:val="clear" w:pos="4536"/>
                <w:tab w:val="clear" w:pos="9072"/>
              </w:tabs>
              <w:spacing w:line="240" w:lineRule="auto"/>
              <w:rPr>
                <w:rFonts w:cs="Arial"/>
              </w:rPr>
            </w:pPr>
            <w:r w:rsidRPr="004865DF">
              <w:rPr>
                <w:rFonts w:cs="Arial"/>
              </w:rPr>
              <w:t>Die Landrätin</w:t>
            </w:r>
          </w:p>
        </w:tc>
      </w:tr>
      <w:tr w:rsidR="004865DF" w:rsidRPr="004865DF">
        <w:tc>
          <w:tcPr>
            <w:tcW w:w="6591" w:type="dxa"/>
          </w:tcPr>
          <w:p w:rsidR="00566731" w:rsidRPr="004865DF" w:rsidRDefault="00566731" w:rsidP="005D4065">
            <w:pPr>
              <w:spacing w:line="240" w:lineRule="auto"/>
              <w:rPr>
                <w:rFonts w:cs="Arial"/>
                <w:sz w:val="14"/>
              </w:rPr>
            </w:pPr>
          </w:p>
        </w:tc>
        <w:tc>
          <w:tcPr>
            <w:tcW w:w="3685" w:type="dxa"/>
            <w:gridSpan w:val="2"/>
          </w:tcPr>
          <w:p w:rsidR="00566731" w:rsidRPr="004865DF" w:rsidRDefault="00566731" w:rsidP="005D4065">
            <w:pPr>
              <w:spacing w:line="240" w:lineRule="auto"/>
              <w:rPr>
                <w:rFonts w:cs="Arial"/>
                <w:sz w:val="16"/>
              </w:rPr>
            </w:pPr>
          </w:p>
        </w:tc>
      </w:tr>
      <w:tr w:rsidR="004865DF" w:rsidRPr="004865DF">
        <w:tc>
          <w:tcPr>
            <w:tcW w:w="6591" w:type="dxa"/>
          </w:tcPr>
          <w:p w:rsidR="00566731" w:rsidRPr="004865DF" w:rsidRDefault="00566731" w:rsidP="005D4065">
            <w:pPr>
              <w:spacing w:line="240" w:lineRule="auto"/>
              <w:rPr>
                <w:rFonts w:cs="Arial"/>
                <w:noProof/>
              </w:rPr>
            </w:pPr>
          </w:p>
          <w:p w:rsidR="006D4E99" w:rsidRPr="004865DF" w:rsidRDefault="006D4E99" w:rsidP="005D4065">
            <w:pPr>
              <w:spacing w:line="240" w:lineRule="auto"/>
              <w:rPr>
                <w:rFonts w:cs="Arial"/>
                <w:noProof/>
              </w:rPr>
            </w:pPr>
          </w:p>
          <w:p w:rsidR="00566731" w:rsidRPr="004865DF" w:rsidRDefault="00566731" w:rsidP="005D4065">
            <w:pPr>
              <w:spacing w:line="240" w:lineRule="auto"/>
              <w:rPr>
                <w:rFonts w:cs="Arial"/>
                <w:noProof/>
              </w:rPr>
            </w:pPr>
          </w:p>
          <w:p w:rsidR="006D4E99" w:rsidRPr="004865DF" w:rsidRDefault="006D4E99" w:rsidP="005D4065">
            <w:pPr>
              <w:spacing w:line="240" w:lineRule="auto"/>
              <w:rPr>
                <w:rFonts w:cs="Arial"/>
                <w:b/>
                <w:noProof/>
              </w:rPr>
            </w:pPr>
            <w:r w:rsidRPr="004865DF">
              <w:rPr>
                <w:rFonts w:cs="Arial"/>
                <w:b/>
                <w:noProof/>
              </w:rPr>
              <w:t>An die</w:t>
            </w:r>
          </w:p>
          <w:p w:rsidR="006D4E99" w:rsidRPr="004865DF" w:rsidRDefault="006D4E99" w:rsidP="005D4065">
            <w:pPr>
              <w:spacing w:line="240" w:lineRule="auto"/>
              <w:rPr>
                <w:rFonts w:cs="Arial"/>
                <w:noProof/>
              </w:rPr>
            </w:pPr>
            <w:r w:rsidRPr="004865DF">
              <w:rPr>
                <w:rFonts w:cs="Arial"/>
                <w:b/>
                <w:noProof/>
              </w:rPr>
              <w:t>Redaktion</w:t>
            </w:r>
          </w:p>
        </w:tc>
        <w:tc>
          <w:tcPr>
            <w:tcW w:w="3685" w:type="dxa"/>
            <w:gridSpan w:val="2"/>
          </w:tcPr>
          <w:p w:rsidR="00566731" w:rsidRPr="004865DF" w:rsidRDefault="00566731" w:rsidP="005D4065">
            <w:pPr>
              <w:spacing w:line="240" w:lineRule="auto"/>
              <w:rPr>
                <w:rFonts w:cs="Arial"/>
                <w:b/>
              </w:rPr>
            </w:pPr>
            <w:r w:rsidRPr="004865DF">
              <w:rPr>
                <w:rFonts w:cs="Arial"/>
                <w:b/>
              </w:rPr>
              <w:t xml:space="preserve">Referat </w:t>
            </w:r>
            <w:r w:rsidR="00E37934" w:rsidRPr="004865DF">
              <w:rPr>
                <w:rFonts w:cs="Arial"/>
                <w:b/>
              </w:rPr>
              <w:t>für Assistenz</w:t>
            </w:r>
          </w:p>
          <w:p w:rsidR="00566731" w:rsidRPr="004865DF" w:rsidRDefault="00E37934" w:rsidP="005D4065">
            <w:pPr>
              <w:spacing w:line="240" w:lineRule="auto"/>
              <w:rPr>
                <w:rFonts w:cs="Arial"/>
                <w:b/>
              </w:rPr>
            </w:pPr>
            <w:r w:rsidRPr="004865DF">
              <w:rPr>
                <w:rFonts w:cs="Arial"/>
                <w:b/>
              </w:rPr>
              <w:t>und Kommunikation</w:t>
            </w:r>
          </w:p>
          <w:p w:rsidR="00566731" w:rsidRPr="004865DF" w:rsidRDefault="00E37934" w:rsidP="005D4065">
            <w:pPr>
              <w:spacing w:line="240" w:lineRule="auto"/>
              <w:rPr>
                <w:rFonts w:cs="Arial"/>
                <w:b/>
              </w:rPr>
            </w:pPr>
            <w:r w:rsidRPr="004865DF">
              <w:rPr>
                <w:rFonts w:cs="Arial"/>
                <w:b/>
              </w:rPr>
              <w:t>-Pressestelle-</w:t>
            </w:r>
          </w:p>
          <w:p w:rsidR="00566731" w:rsidRPr="004865DF" w:rsidRDefault="00566731" w:rsidP="005D4065">
            <w:pPr>
              <w:spacing w:line="240" w:lineRule="auto"/>
              <w:rPr>
                <w:rFonts w:cs="Arial"/>
                <w:b/>
              </w:rPr>
            </w:pPr>
          </w:p>
          <w:p w:rsidR="00566731" w:rsidRPr="004865DF" w:rsidRDefault="00566731" w:rsidP="005D4065">
            <w:pPr>
              <w:tabs>
                <w:tab w:val="left" w:pos="1304"/>
                <w:tab w:val="left" w:pos="1347"/>
              </w:tabs>
              <w:spacing w:after="80" w:line="240" w:lineRule="auto"/>
              <w:rPr>
                <w:rFonts w:cs="Arial"/>
              </w:rPr>
            </w:pPr>
            <w:r w:rsidRPr="004865DF">
              <w:rPr>
                <w:rFonts w:cs="Arial"/>
                <w:sz w:val="14"/>
              </w:rPr>
              <w:t>Datum:</w:t>
            </w:r>
            <w:r w:rsidRPr="004865DF">
              <w:rPr>
                <w:rFonts w:cs="Arial"/>
                <w:sz w:val="14"/>
              </w:rPr>
              <w:tab/>
            </w:r>
            <w:r w:rsidR="00C5283F" w:rsidRPr="004865DF">
              <w:rPr>
                <w:rFonts w:cs="Arial"/>
              </w:rPr>
              <w:t>1</w:t>
            </w:r>
            <w:r w:rsidR="00997D06">
              <w:rPr>
                <w:rFonts w:cs="Arial"/>
              </w:rPr>
              <w:t>8</w:t>
            </w:r>
            <w:r w:rsidR="00FF32AA" w:rsidRPr="004865DF">
              <w:rPr>
                <w:rFonts w:cs="Arial"/>
              </w:rPr>
              <w:t>.</w:t>
            </w:r>
            <w:r w:rsidR="00BB55DD" w:rsidRPr="004865DF">
              <w:rPr>
                <w:rFonts w:cs="Arial"/>
              </w:rPr>
              <w:t>3</w:t>
            </w:r>
            <w:r w:rsidR="00862A5C" w:rsidRPr="004865DF">
              <w:rPr>
                <w:rFonts w:cs="Arial"/>
              </w:rPr>
              <w:t>.</w:t>
            </w:r>
            <w:r w:rsidR="00FF18A8" w:rsidRPr="004865DF">
              <w:rPr>
                <w:rFonts w:cs="Arial"/>
              </w:rPr>
              <w:t>2024</w:t>
            </w:r>
          </w:p>
          <w:p w:rsidR="00566731" w:rsidRPr="004865DF" w:rsidRDefault="00566731" w:rsidP="005D4065">
            <w:pPr>
              <w:tabs>
                <w:tab w:val="left" w:pos="1304"/>
                <w:tab w:val="left" w:pos="1347"/>
              </w:tabs>
              <w:spacing w:after="80" w:line="240" w:lineRule="auto"/>
              <w:rPr>
                <w:rFonts w:cs="Arial"/>
                <w:sz w:val="14"/>
              </w:rPr>
            </w:pPr>
            <w:r w:rsidRPr="004865DF">
              <w:rPr>
                <w:rFonts w:cs="Arial"/>
                <w:sz w:val="14"/>
              </w:rPr>
              <w:t>Zimmer-Nr.:</w:t>
            </w:r>
            <w:r w:rsidRPr="004865DF">
              <w:rPr>
                <w:rFonts w:cs="Arial"/>
                <w:sz w:val="14"/>
              </w:rPr>
              <w:tab/>
            </w:r>
            <w:r w:rsidR="00FF32AA" w:rsidRPr="004865DF">
              <w:rPr>
                <w:rFonts w:cs="Arial"/>
              </w:rPr>
              <w:t>2</w:t>
            </w:r>
            <w:r w:rsidR="00105D62" w:rsidRPr="004865DF">
              <w:rPr>
                <w:rFonts w:cs="Arial"/>
              </w:rPr>
              <w:t>063</w:t>
            </w:r>
          </w:p>
          <w:p w:rsidR="00862A5C" w:rsidRPr="004865DF" w:rsidRDefault="00566731" w:rsidP="00862A5C">
            <w:pPr>
              <w:tabs>
                <w:tab w:val="left" w:pos="1304"/>
                <w:tab w:val="left" w:pos="1347"/>
              </w:tabs>
              <w:spacing w:after="80" w:line="240" w:lineRule="auto"/>
              <w:rPr>
                <w:rFonts w:cs="Arial"/>
              </w:rPr>
            </w:pPr>
            <w:r w:rsidRPr="004865DF">
              <w:rPr>
                <w:rFonts w:cs="Arial"/>
                <w:sz w:val="14"/>
              </w:rPr>
              <w:t>Auskunft erteilt:</w:t>
            </w:r>
            <w:r w:rsidRPr="004865DF">
              <w:rPr>
                <w:rFonts w:cs="Arial"/>
                <w:sz w:val="14"/>
              </w:rPr>
              <w:tab/>
            </w:r>
            <w:r w:rsidR="00862A5C" w:rsidRPr="004865DF">
              <w:rPr>
                <w:rFonts w:cs="Arial"/>
              </w:rPr>
              <w:t>Henning Müller-Detert</w:t>
            </w:r>
          </w:p>
          <w:p w:rsidR="00566731" w:rsidRPr="004865DF" w:rsidRDefault="00566731" w:rsidP="00862A5C">
            <w:pPr>
              <w:tabs>
                <w:tab w:val="left" w:pos="1304"/>
                <w:tab w:val="left" w:pos="1347"/>
              </w:tabs>
              <w:spacing w:after="80" w:line="240" w:lineRule="auto"/>
              <w:rPr>
                <w:rFonts w:cs="Arial"/>
              </w:rPr>
            </w:pPr>
            <w:r w:rsidRPr="004865DF">
              <w:rPr>
                <w:rFonts w:cs="Arial"/>
                <w:sz w:val="14"/>
              </w:rPr>
              <w:t>Durchwahl:</w:t>
            </w:r>
          </w:p>
        </w:tc>
      </w:tr>
      <w:tr w:rsidR="004865DF" w:rsidRPr="004865DF">
        <w:trPr>
          <w:trHeight w:val="874"/>
        </w:trPr>
        <w:tc>
          <w:tcPr>
            <w:tcW w:w="6591" w:type="dxa"/>
          </w:tcPr>
          <w:p w:rsidR="00566731" w:rsidRPr="004865DF" w:rsidRDefault="008C7993" w:rsidP="005D4065">
            <w:pPr>
              <w:spacing w:after="40" w:line="240" w:lineRule="auto"/>
              <w:rPr>
                <w:rFonts w:cs="Arial"/>
                <w:sz w:val="14"/>
              </w:rPr>
            </w:pPr>
            <w:r w:rsidRPr="004865DF">
              <w:rPr>
                <w:rFonts w:cs="Arial"/>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44EED62"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sidRPr="004865DF">
              <w:rPr>
                <w:rFonts w:cs="Arial"/>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26DD154"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sidRPr="004865DF">
              <w:rPr>
                <w:rFonts w:cs="Arial"/>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BC86116"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sidRPr="004865DF">
              <w:rPr>
                <w:rFonts w:cs="Arial"/>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D121311"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sidRPr="004865DF">
              <w:rPr>
                <w:rFonts w:cs="Arial"/>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B3D3C11"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sidRPr="004865DF">
              <w:rPr>
                <w:rFonts w:cs="Arial"/>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CF76C35"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4865DF">
              <w:rPr>
                <w:rFonts w:cs="Arial"/>
                <w:b/>
                <w:noProof/>
                <w:spacing w:val="60"/>
                <w:sz w:val="56"/>
              </w:rPr>
              <w:t>Pressemitteilung</w:t>
            </w:r>
          </w:p>
        </w:tc>
        <w:tc>
          <w:tcPr>
            <w:tcW w:w="1276" w:type="dxa"/>
          </w:tcPr>
          <w:p w:rsidR="00566731" w:rsidRPr="004865DF" w:rsidRDefault="00566731" w:rsidP="005D4065">
            <w:pPr>
              <w:spacing w:after="80" w:line="240" w:lineRule="auto"/>
              <w:rPr>
                <w:rFonts w:cs="Arial"/>
                <w:sz w:val="14"/>
              </w:rPr>
            </w:pPr>
            <w:r w:rsidRPr="004865DF">
              <w:rPr>
                <w:rFonts w:cs="Arial"/>
                <w:sz w:val="4"/>
              </w:rPr>
              <w:br/>
            </w:r>
            <w:r w:rsidRPr="004865DF">
              <w:rPr>
                <w:rFonts w:cs="Arial"/>
                <w:sz w:val="14"/>
              </w:rPr>
              <w:t>Tel.: (05 41) 501-</w:t>
            </w:r>
          </w:p>
          <w:p w:rsidR="00566731" w:rsidRPr="004865DF" w:rsidRDefault="00566731" w:rsidP="005D4065">
            <w:pPr>
              <w:spacing w:after="80" w:line="240" w:lineRule="auto"/>
              <w:rPr>
                <w:rFonts w:cs="Arial"/>
                <w:sz w:val="14"/>
                <w:lang w:val="fr-FR"/>
              </w:rPr>
            </w:pPr>
            <w:r w:rsidRPr="004865DF">
              <w:rPr>
                <w:rFonts w:cs="Arial"/>
                <w:sz w:val="14"/>
                <w:lang w:val="fr-FR"/>
              </w:rPr>
              <w:t>Fax: (05 41) 501-</w:t>
            </w:r>
          </w:p>
          <w:p w:rsidR="00566731" w:rsidRPr="004865DF" w:rsidRDefault="00566731" w:rsidP="005D4065">
            <w:pPr>
              <w:spacing w:after="80" w:line="240" w:lineRule="auto"/>
              <w:rPr>
                <w:rFonts w:cs="Arial"/>
                <w:sz w:val="14"/>
                <w:lang w:val="fr-FR"/>
              </w:rPr>
            </w:pPr>
            <w:r w:rsidRPr="004865DF">
              <w:rPr>
                <w:rFonts w:cs="Arial"/>
                <w:sz w:val="14"/>
                <w:lang w:val="fr-FR"/>
              </w:rPr>
              <w:t>e-mail:</w:t>
            </w:r>
          </w:p>
        </w:tc>
        <w:tc>
          <w:tcPr>
            <w:tcW w:w="2409" w:type="dxa"/>
          </w:tcPr>
          <w:p w:rsidR="00195B79" w:rsidRPr="004865DF" w:rsidRDefault="00917771" w:rsidP="005D4065">
            <w:pPr>
              <w:spacing w:line="240" w:lineRule="auto"/>
              <w:rPr>
                <w:rFonts w:cs="Arial"/>
                <w:lang w:val="fr-FR"/>
              </w:rPr>
            </w:pPr>
            <w:r w:rsidRPr="004865DF">
              <w:rPr>
                <w:rFonts w:cs="Arial"/>
                <w:lang w:val="fr-FR"/>
              </w:rPr>
              <w:t>24</w:t>
            </w:r>
            <w:r w:rsidR="00105D62" w:rsidRPr="004865DF">
              <w:rPr>
                <w:rFonts w:cs="Arial"/>
                <w:lang w:val="fr-FR"/>
              </w:rPr>
              <w:t>63</w:t>
            </w:r>
          </w:p>
          <w:p w:rsidR="00566731" w:rsidRPr="004865DF" w:rsidRDefault="00A374C3" w:rsidP="005D4065">
            <w:pPr>
              <w:spacing w:line="240" w:lineRule="auto"/>
              <w:rPr>
                <w:rFonts w:cs="Arial"/>
                <w:lang w:val="fr-FR"/>
              </w:rPr>
            </w:pPr>
            <w:r w:rsidRPr="004865DF">
              <w:rPr>
                <w:rFonts w:cs="Arial"/>
                <w:lang w:val="fr-FR"/>
              </w:rPr>
              <w:t>4420</w:t>
            </w:r>
          </w:p>
          <w:p w:rsidR="00566731" w:rsidRPr="004865DF" w:rsidRDefault="002514AE" w:rsidP="005D4065">
            <w:pPr>
              <w:spacing w:line="240" w:lineRule="auto"/>
              <w:rPr>
                <w:rFonts w:cs="Arial"/>
                <w:sz w:val="21"/>
                <w:szCs w:val="21"/>
                <w:lang w:val="fr-FR"/>
              </w:rPr>
            </w:pPr>
            <w:r w:rsidRPr="004865DF">
              <w:rPr>
                <w:rFonts w:cs="Arial"/>
                <w:sz w:val="21"/>
                <w:szCs w:val="21"/>
                <w:lang w:val="fr-FR"/>
              </w:rPr>
              <w:t>m</w:t>
            </w:r>
            <w:r w:rsidR="00862A5C" w:rsidRPr="004865DF">
              <w:rPr>
                <w:rFonts w:cs="Arial"/>
                <w:sz w:val="21"/>
                <w:szCs w:val="21"/>
                <w:lang w:val="fr-FR"/>
              </w:rPr>
              <w:t>ueller</w:t>
            </w:r>
            <w:r w:rsidRPr="004865DF">
              <w:rPr>
                <w:rFonts w:cs="Arial"/>
                <w:sz w:val="21"/>
                <w:szCs w:val="21"/>
                <w:lang w:val="fr-FR"/>
              </w:rPr>
              <w:t>-</w:t>
            </w:r>
            <w:r w:rsidR="00862A5C" w:rsidRPr="004865DF">
              <w:rPr>
                <w:rFonts w:cs="Arial"/>
                <w:sz w:val="21"/>
                <w:szCs w:val="21"/>
                <w:lang w:val="fr-FR"/>
              </w:rPr>
              <w:t>detert@</w:t>
            </w:r>
            <w:r w:rsidR="00885402" w:rsidRPr="004865DF">
              <w:rPr>
                <w:rFonts w:cs="Arial"/>
                <w:sz w:val="21"/>
                <w:szCs w:val="21"/>
                <w:lang w:val="fr-FR"/>
              </w:rPr>
              <w:t>lkos</w:t>
            </w:r>
            <w:r w:rsidR="00862A5C" w:rsidRPr="004865DF">
              <w:rPr>
                <w:rFonts w:cs="Arial"/>
                <w:sz w:val="21"/>
                <w:szCs w:val="21"/>
                <w:lang w:val="fr-FR"/>
              </w:rPr>
              <w:t>.de</w:t>
            </w:r>
          </w:p>
          <w:p w:rsidR="00566731" w:rsidRPr="004865DF" w:rsidRDefault="008C7993" w:rsidP="005D4065">
            <w:pPr>
              <w:spacing w:line="240" w:lineRule="auto"/>
              <w:rPr>
                <w:rFonts w:cs="Arial"/>
                <w:sz w:val="14"/>
                <w:lang w:val="fr-FR"/>
              </w:rPr>
            </w:pPr>
            <w:r w:rsidRPr="004865DF">
              <w:rPr>
                <w:rFonts w:cs="Arial"/>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9DC4680"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sidRPr="004865DF">
              <w:rPr>
                <w:rFonts w:cs="Arial"/>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4544150"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4865DF" w:rsidRDefault="00566731" w:rsidP="005D4065">
      <w:pPr>
        <w:spacing w:line="240" w:lineRule="auto"/>
        <w:rPr>
          <w:rFonts w:cs="Arial"/>
          <w:lang w:val="fr-FR"/>
        </w:rPr>
        <w:sectPr w:rsidR="00566731" w:rsidRPr="004865DF" w:rsidSect="007601F5">
          <w:footerReference w:type="even" r:id="rId8"/>
          <w:footerReference w:type="default" r:id="rId9"/>
          <w:type w:val="continuous"/>
          <w:pgSz w:w="11907" w:h="16840" w:code="9"/>
          <w:pgMar w:top="1701" w:right="2552" w:bottom="680" w:left="1474" w:header="720" w:footer="227" w:gutter="0"/>
          <w:paperSrc w:first="3" w:other="2"/>
          <w:cols w:space="720"/>
        </w:sectPr>
      </w:pPr>
    </w:p>
    <w:p w:rsidR="00566731" w:rsidRPr="004865DF"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4865DF">
        <w:rPr>
          <w:rFonts w:cs="Arial"/>
          <w:sz w:val="16"/>
        </w:rPr>
        <w:t>Landkreis Osnabrück</w:t>
      </w:r>
      <w:r w:rsidRPr="004865DF">
        <w:rPr>
          <w:rFonts w:cs="Arial"/>
          <w:sz w:val="16"/>
        </w:rPr>
        <w:tab/>
        <w:t>Sprechzeiten:</w:t>
      </w:r>
      <w:r w:rsidRPr="004865DF">
        <w:rPr>
          <w:rFonts w:cs="Arial"/>
          <w:sz w:val="16"/>
        </w:rPr>
        <w:tab/>
        <w:t>Der Landkreis im Internet:</w:t>
      </w:r>
    </w:p>
    <w:p w:rsidR="00566731" w:rsidRPr="004865DF"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4865DF">
        <w:rPr>
          <w:rFonts w:cs="Arial"/>
          <w:sz w:val="16"/>
        </w:rPr>
        <w:t>Am Schölerberg 1</w:t>
      </w:r>
      <w:r w:rsidRPr="004865DF">
        <w:rPr>
          <w:rFonts w:cs="Arial"/>
          <w:sz w:val="16"/>
        </w:rPr>
        <w:tab/>
        <w:t>Montag bis Freitag, 8.00 bis 13.00 Uhr.</w:t>
      </w:r>
      <w:r w:rsidRPr="004865DF">
        <w:rPr>
          <w:rFonts w:cs="Arial"/>
          <w:sz w:val="16"/>
        </w:rPr>
        <w:tab/>
        <w:t>http:</w:t>
      </w:r>
      <w:r w:rsidR="00E37934" w:rsidRPr="004865DF">
        <w:rPr>
          <w:rFonts w:cs="Arial"/>
          <w:sz w:val="16"/>
        </w:rPr>
        <w:t>/</w:t>
      </w:r>
      <w:r w:rsidRPr="004865DF">
        <w:rPr>
          <w:rFonts w:cs="Arial"/>
          <w:sz w:val="16"/>
        </w:rPr>
        <w:t>/www.lkos.de</w:t>
      </w:r>
    </w:p>
    <w:p w:rsidR="00566731" w:rsidRPr="004865DF"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4865DF">
        <w:rPr>
          <w:rFonts w:cs="Arial"/>
          <w:sz w:val="16"/>
        </w:rPr>
        <w:t>49082 Osnabrück</w:t>
      </w:r>
      <w:r w:rsidRPr="004865DF">
        <w:rPr>
          <w:rFonts w:cs="Arial"/>
          <w:sz w:val="16"/>
        </w:rPr>
        <w:tab/>
        <w:t>Donnerstag auch bis 17.30 Uhr.</w:t>
      </w:r>
    </w:p>
    <w:p w:rsidR="00566731" w:rsidRPr="004865DF"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4865DF">
        <w:rPr>
          <w:rFonts w:cs="Arial"/>
          <w:sz w:val="16"/>
        </w:rPr>
        <w:tab/>
        <w:t>Ansonsten nach Vereinbarung</w:t>
      </w:r>
    </w:p>
    <w:p w:rsidR="00CC29AE" w:rsidRPr="004865DF" w:rsidRDefault="00CC29AE" w:rsidP="00BA2A94">
      <w:pPr>
        <w:rPr>
          <w:rFonts w:cs="Arial"/>
          <w:b/>
        </w:rPr>
      </w:pPr>
    </w:p>
    <w:p w:rsidR="00997D06" w:rsidRDefault="000B30C9" w:rsidP="00F16D97">
      <w:pPr>
        <w:rPr>
          <w:rFonts w:cs="Arial"/>
          <w:b/>
        </w:rPr>
      </w:pPr>
      <w:r w:rsidRPr="004865DF">
        <w:rPr>
          <w:rFonts w:cs="Arial"/>
          <w:b/>
        </w:rPr>
        <w:t>Landkreis Osnabrück stellt Familienzentren</w:t>
      </w:r>
    </w:p>
    <w:p w:rsidR="00F16D97" w:rsidRPr="004865DF" w:rsidRDefault="000B30C9" w:rsidP="00F16D97">
      <w:pPr>
        <w:rPr>
          <w:rFonts w:cs="Arial"/>
          <w:b/>
        </w:rPr>
      </w:pPr>
      <w:r w:rsidRPr="004865DF">
        <w:rPr>
          <w:rFonts w:cs="Arial"/>
          <w:b/>
        </w:rPr>
        <w:t>im Deutschen Bundestag vor</w:t>
      </w:r>
    </w:p>
    <w:p w:rsidR="00F16D97" w:rsidRPr="004865DF" w:rsidRDefault="00F16D97" w:rsidP="00F16D97">
      <w:pPr>
        <w:rPr>
          <w:rFonts w:cs="Arial"/>
          <w:b/>
        </w:rPr>
      </w:pPr>
    </w:p>
    <w:p w:rsidR="00F16D97" w:rsidRPr="004865DF" w:rsidRDefault="00AD7438" w:rsidP="00100441">
      <w:pPr>
        <w:rPr>
          <w:rFonts w:cs="Arial"/>
        </w:rPr>
      </w:pPr>
      <w:r w:rsidRPr="004865DF">
        <w:rPr>
          <w:rFonts w:cs="Arial"/>
          <w:b/>
        </w:rPr>
        <w:t>Osn</w:t>
      </w:r>
      <w:r w:rsidR="00F9059A" w:rsidRPr="004865DF">
        <w:rPr>
          <w:rFonts w:cs="Arial"/>
          <w:b/>
        </w:rPr>
        <w:t>a</w:t>
      </w:r>
      <w:r w:rsidRPr="004865DF">
        <w:rPr>
          <w:rFonts w:cs="Arial"/>
          <w:b/>
        </w:rPr>
        <w:t>brück</w:t>
      </w:r>
      <w:r w:rsidR="00F47A48" w:rsidRPr="004865DF">
        <w:rPr>
          <w:rFonts w:cs="Arial"/>
          <w:b/>
        </w:rPr>
        <w:t>.</w:t>
      </w:r>
      <w:r w:rsidR="00162327" w:rsidRPr="004865DF">
        <w:rPr>
          <w:rFonts w:cs="Arial"/>
          <w:b/>
        </w:rPr>
        <w:t xml:space="preserve"> </w:t>
      </w:r>
      <w:r w:rsidR="00997D06" w:rsidRPr="00997D06">
        <w:rPr>
          <w:rFonts w:cs="Arial"/>
        </w:rPr>
        <w:t xml:space="preserve">Der Landkreis Osnabrück </w:t>
      </w:r>
      <w:r w:rsidR="00997D06">
        <w:rPr>
          <w:rFonts w:cs="Arial"/>
        </w:rPr>
        <w:t>zeigt Flagge</w:t>
      </w:r>
      <w:r w:rsidR="00997D06" w:rsidRPr="00997D06">
        <w:rPr>
          <w:rFonts w:cs="Arial"/>
        </w:rPr>
        <w:t xml:space="preserve"> in Berlin:</w:t>
      </w:r>
      <w:r w:rsidR="00997D06">
        <w:rPr>
          <w:rFonts w:cs="Arial"/>
          <w:b/>
        </w:rPr>
        <w:t xml:space="preserve"> </w:t>
      </w:r>
      <w:r w:rsidR="00997D06">
        <w:rPr>
          <w:rFonts w:cs="Arial"/>
        </w:rPr>
        <w:t>Die Familienzentren im Landkreis Osnabrück</w:t>
      </w:r>
      <w:r w:rsidR="00761591" w:rsidRPr="004865DF">
        <w:rPr>
          <w:rFonts w:cs="Arial"/>
        </w:rPr>
        <w:t xml:space="preserve"> leisten</w:t>
      </w:r>
      <w:r w:rsidR="00997D06">
        <w:rPr>
          <w:rFonts w:cs="Arial"/>
        </w:rPr>
        <w:t xml:space="preserve"> seit 2012</w:t>
      </w:r>
      <w:r w:rsidR="00761591" w:rsidRPr="004865DF">
        <w:rPr>
          <w:rFonts w:cs="Arial"/>
        </w:rPr>
        <w:t xml:space="preserve"> wichtige Unterstüt</w:t>
      </w:r>
      <w:r w:rsidR="00997D06">
        <w:rPr>
          <w:rFonts w:cs="Arial"/>
        </w:rPr>
        <w:t>zung für Kinder und ihre Eltern - j</w:t>
      </w:r>
      <w:r w:rsidR="00761591" w:rsidRPr="004865DF">
        <w:rPr>
          <w:rFonts w:cs="Arial"/>
        </w:rPr>
        <w:t>etzt wurde das erfolgreiche Angebot im Deutschen Bundestag</w:t>
      </w:r>
      <w:r w:rsidR="00997D06">
        <w:rPr>
          <w:rFonts w:cs="Arial"/>
        </w:rPr>
        <w:t xml:space="preserve"> in der Hauptstadt</w:t>
      </w:r>
      <w:r w:rsidR="00761591" w:rsidRPr="004865DF">
        <w:rPr>
          <w:rFonts w:cs="Arial"/>
        </w:rPr>
        <w:t xml:space="preserve"> präsentiert.</w:t>
      </w:r>
    </w:p>
    <w:p w:rsidR="00761591" w:rsidRPr="004865DF" w:rsidRDefault="00761591" w:rsidP="00100441">
      <w:pPr>
        <w:rPr>
          <w:rFonts w:cs="Arial"/>
        </w:rPr>
      </w:pPr>
    </w:p>
    <w:p w:rsidR="00AD5799" w:rsidRDefault="00761591" w:rsidP="00AD5799">
      <w:pPr>
        <w:rPr>
          <w:rFonts w:cs="Arial"/>
          <w:shd w:val="clear" w:color="auto" w:fill="FFFFFF"/>
        </w:rPr>
      </w:pPr>
      <w:r w:rsidRPr="004865DF">
        <w:rPr>
          <w:rFonts w:cs="Arial"/>
        </w:rPr>
        <w:t>Hintergrund für den Termin war ein Fachgespräch im Rahmen einer Sitzung der Kinderkommission des Deutschen Bundestags, die ein Unterausschuss des Ausschusses für Familie, Senioren, Frauen und Jugend ist. Das Thema lautete „Faktoren, die über Bildungs- und Entwicklungschancen entscheiden können in der Institutionelle</w:t>
      </w:r>
      <w:r w:rsidR="00997D06">
        <w:rPr>
          <w:rFonts w:cs="Arial"/>
        </w:rPr>
        <w:t xml:space="preserve">n und frühkindlichen Bildung“ </w:t>
      </w:r>
      <w:r w:rsidRPr="004865DF">
        <w:rPr>
          <w:rFonts w:cs="Arial"/>
        </w:rPr>
        <w:t xml:space="preserve">und war damit der passende Rahmen für </w:t>
      </w:r>
      <w:r w:rsidR="00997D06">
        <w:rPr>
          <w:rFonts w:cs="Arial"/>
        </w:rPr>
        <w:t xml:space="preserve">die </w:t>
      </w:r>
      <w:r w:rsidRPr="004865DF">
        <w:rPr>
          <w:rFonts w:cs="Arial"/>
        </w:rPr>
        <w:t xml:space="preserve">Familienzentren. </w:t>
      </w:r>
      <w:r w:rsidR="00F56BD6" w:rsidRPr="004865DF">
        <w:rPr>
          <w:rFonts w:cs="Arial"/>
          <w:shd w:val="clear" w:color="auto" w:fill="FFFFFF"/>
        </w:rPr>
        <w:t xml:space="preserve">Die Kommission </w:t>
      </w:r>
      <w:r w:rsidR="00AD5799" w:rsidRPr="004865DF">
        <w:rPr>
          <w:rFonts w:cs="Arial"/>
          <w:shd w:val="clear" w:color="auto" w:fill="FFFFFF"/>
        </w:rPr>
        <w:t>vertritt die Interessen von Kindern und Jugendlichen. Vertreter aus allen Fraktionen sind in der Kinderkommission tätig.</w:t>
      </w:r>
    </w:p>
    <w:p w:rsidR="00997D06" w:rsidRPr="004865DF" w:rsidRDefault="00997D06" w:rsidP="00AD5799">
      <w:pPr>
        <w:rPr>
          <w:rFonts w:cs="Arial"/>
        </w:rPr>
      </w:pPr>
    </w:p>
    <w:p w:rsidR="00AD5799" w:rsidRDefault="00AD5799" w:rsidP="00AD5799">
      <w:pPr>
        <w:rPr>
          <w:rFonts w:cs="Arial"/>
          <w:shd w:val="clear" w:color="auto" w:fill="FFFFFF"/>
        </w:rPr>
      </w:pPr>
      <w:r w:rsidRPr="004865DF">
        <w:rPr>
          <w:rFonts w:cs="Arial"/>
          <w:shd w:val="clear" w:color="auto" w:fill="FFFFFF"/>
        </w:rPr>
        <w:t xml:space="preserve">Antje Holtmeyer, Koordinatorin für Familienzentren im Landkreis Osnabrück, stellte das Konzept des Landkreises </w:t>
      </w:r>
      <w:r w:rsidR="000B30C9" w:rsidRPr="004865DF">
        <w:rPr>
          <w:rFonts w:cs="Arial"/>
          <w:shd w:val="clear" w:color="auto" w:fill="FFFFFF"/>
        </w:rPr>
        <w:t>vor und wies auf die Notwendigkeit</w:t>
      </w:r>
      <w:r w:rsidRPr="004865DF">
        <w:rPr>
          <w:rFonts w:cs="Arial"/>
          <w:shd w:val="clear" w:color="auto" w:fill="FFFFFF"/>
        </w:rPr>
        <w:t xml:space="preserve"> der Familienzentren im Bereich der </w:t>
      </w:r>
      <w:r w:rsidRPr="004865DF">
        <w:rPr>
          <w:rFonts w:cs="Arial"/>
          <w:shd w:val="clear" w:color="auto" w:fill="FFFFFF"/>
        </w:rPr>
        <w:lastRenderedPageBreak/>
        <w:t>frühkindlichen Bildung und die d</w:t>
      </w:r>
      <w:r w:rsidR="000B30C9" w:rsidRPr="004865DF">
        <w:rPr>
          <w:rFonts w:cs="Arial"/>
          <w:shd w:val="clear" w:color="auto" w:fill="FFFFFF"/>
        </w:rPr>
        <w:t>amit verbundene höhere</w:t>
      </w:r>
      <w:r w:rsidRPr="004865DF">
        <w:rPr>
          <w:rFonts w:cs="Arial"/>
          <w:shd w:val="clear" w:color="auto" w:fill="FFFFFF"/>
        </w:rPr>
        <w:t xml:space="preserve"> Chancenge</w:t>
      </w:r>
      <w:r w:rsidR="00F56BD6" w:rsidRPr="004865DF">
        <w:rPr>
          <w:rFonts w:cs="Arial"/>
          <w:shd w:val="clear" w:color="auto" w:fill="FFFFFF"/>
        </w:rPr>
        <w:t>rechtigke</w:t>
      </w:r>
      <w:r w:rsidR="000B30C9" w:rsidRPr="004865DF">
        <w:rPr>
          <w:rFonts w:cs="Arial"/>
          <w:shd w:val="clear" w:color="auto" w:fill="FFFFFF"/>
        </w:rPr>
        <w:t>it hin. Sie führte zudem aus</w:t>
      </w:r>
      <w:r w:rsidR="00F56BD6" w:rsidRPr="004865DF">
        <w:rPr>
          <w:rFonts w:cs="Arial"/>
          <w:shd w:val="clear" w:color="auto" w:fill="FFFFFF"/>
        </w:rPr>
        <w:t>, dass Familienzentren in einigen Bundesländern – darunter Nied</w:t>
      </w:r>
      <w:r w:rsidR="00997D06">
        <w:rPr>
          <w:rFonts w:cs="Arial"/>
          <w:shd w:val="clear" w:color="auto" w:fill="FFFFFF"/>
        </w:rPr>
        <w:t>ersachsen – bedauerlicherweise noch</w:t>
      </w:r>
      <w:r w:rsidR="00F56BD6" w:rsidRPr="004865DF">
        <w:rPr>
          <w:rFonts w:cs="Arial"/>
          <w:shd w:val="clear" w:color="auto" w:fill="FFFFFF"/>
        </w:rPr>
        <w:t xml:space="preserve"> nicht </w:t>
      </w:r>
      <w:r w:rsidRPr="004865DF">
        <w:rPr>
          <w:rFonts w:cs="Arial"/>
          <w:shd w:val="clear" w:color="auto" w:fill="FFFFFF"/>
        </w:rPr>
        <w:t>gesetzlich verankert sei</w:t>
      </w:r>
      <w:r w:rsidR="000B30C9" w:rsidRPr="004865DF">
        <w:rPr>
          <w:rFonts w:cs="Arial"/>
          <w:shd w:val="clear" w:color="auto" w:fill="FFFFFF"/>
        </w:rPr>
        <w:t>en</w:t>
      </w:r>
      <w:r w:rsidR="00F56BD6" w:rsidRPr="004865DF">
        <w:rPr>
          <w:rFonts w:cs="Arial"/>
          <w:shd w:val="clear" w:color="auto" w:fill="FFFFFF"/>
        </w:rPr>
        <w:t xml:space="preserve">. Umso wichtiger und sinnvoller sei auf Bundesebene die Aufnahme der Einrichtungen in das Sozialgesetzbuch VIII, damit </w:t>
      </w:r>
      <w:r w:rsidRPr="004865DF">
        <w:rPr>
          <w:rFonts w:cs="Arial"/>
          <w:shd w:val="clear" w:color="auto" w:fill="FFFFFF"/>
        </w:rPr>
        <w:t>Familienzentren als niedrigschwellige Anlaufstellen für Familien anerkannt würden und eine langfristige</w:t>
      </w:r>
      <w:r w:rsidR="00F56BD6" w:rsidRPr="004865DF">
        <w:rPr>
          <w:rFonts w:cs="Arial"/>
          <w:shd w:val="clear" w:color="auto" w:fill="FFFFFF"/>
        </w:rPr>
        <w:t xml:space="preserve"> Finanzierung sichergestellt sei</w:t>
      </w:r>
      <w:r w:rsidRPr="004865DF">
        <w:rPr>
          <w:rFonts w:cs="Arial"/>
          <w:shd w:val="clear" w:color="auto" w:fill="FFFFFF"/>
        </w:rPr>
        <w:t>.</w:t>
      </w:r>
    </w:p>
    <w:p w:rsidR="00997D06" w:rsidRPr="004865DF" w:rsidRDefault="00997D06" w:rsidP="00AD5799">
      <w:pPr>
        <w:rPr>
          <w:rFonts w:cs="Arial"/>
          <w:shd w:val="clear" w:color="auto" w:fill="FFFFFF"/>
        </w:rPr>
      </w:pPr>
    </w:p>
    <w:p w:rsidR="00100441" w:rsidRPr="004865DF" w:rsidRDefault="00AD5799" w:rsidP="004840F3">
      <w:pPr>
        <w:rPr>
          <w:rFonts w:cs="Arial"/>
        </w:rPr>
      </w:pPr>
      <w:r w:rsidRPr="004865DF">
        <w:rPr>
          <w:rFonts w:cs="Arial"/>
          <w:shd w:val="clear" w:color="auto" w:fill="FFFFFF"/>
        </w:rPr>
        <w:t>Der Landkreis Osnabrück hat derzeit Kooperationen mit 38 Kitas, die zu Familienzentren zertifiziert wurden und Aufgaben übernehmen, die über die eigentlichen Aufgaben einer Kita in Niedersachsen</w:t>
      </w:r>
      <w:r w:rsidR="00A110FE" w:rsidRPr="004865DF">
        <w:rPr>
          <w:rFonts w:cs="Arial"/>
          <w:shd w:val="clear" w:color="auto" w:fill="FFFFFF"/>
        </w:rPr>
        <w:t xml:space="preserve"> hinausgehen. Damit vertreten sie die R</w:t>
      </w:r>
      <w:r w:rsidR="000B30C9" w:rsidRPr="004865DF">
        <w:rPr>
          <w:rFonts w:cs="Arial"/>
          <w:shd w:val="clear" w:color="auto" w:fill="FFFFFF"/>
        </w:rPr>
        <w:t>echte</w:t>
      </w:r>
      <w:r w:rsidR="00A110FE" w:rsidRPr="004865DF">
        <w:rPr>
          <w:rFonts w:cs="Arial"/>
          <w:shd w:val="clear" w:color="auto" w:fill="FFFFFF"/>
        </w:rPr>
        <w:t xml:space="preserve"> der Kinder und unterstützen frühzeitig Eltern bei der Wahrnehmung ihrer Erziehungsaufgaben.</w:t>
      </w:r>
      <w:r w:rsidR="004840F3" w:rsidRPr="004865DF">
        <w:rPr>
          <w:rFonts w:cs="Arial"/>
        </w:rPr>
        <w:t xml:space="preserve"> </w:t>
      </w:r>
    </w:p>
    <w:p w:rsidR="00100441" w:rsidRPr="004865DF" w:rsidRDefault="00100441" w:rsidP="00100441">
      <w:pPr>
        <w:rPr>
          <w:rFonts w:cs="Arial"/>
        </w:rPr>
      </w:pPr>
    </w:p>
    <w:p w:rsidR="00100441" w:rsidRPr="004865DF" w:rsidRDefault="00100441" w:rsidP="00100441">
      <w:pPr>
        <w:rPr>
          <w:rFonts w:cs="Arial"/>
        </w:rPr>
      </w:pPr>
      <w:r w:rsidRPr="004865DF">
        <w:rPr>
          <w:rFonts w:cs="Arial"/>
        </w:rPr>
        <w:t>Bildunterschrift:</w:t>
      </w:r>
    </w:p>
    <w:p w:rsidR="00100441" w:rsidRPr="004865DF" w:rsidRDefault="00997D06" w:rsidP="00997D06">
      <w:pPr>
        <w:rPr>
          <w:rFonts w:cs="Arial"/>
        </w:rPr>
      </w:pPr>
      <w:r w:rsidRPr="00997D06">
        <w:rPr>
          <w:rFonts w:cs="Arial"/>
          <w:b/>
        </w:rPr>
        <w:t>Der Landkreis Osnabrück in Berlin:</w:t>
      </w:r>
      <w:r>
        <w:rPr>
          <w:rFonts w:cs="Arial"/>
        </w:rPr>
        <w:t xml:space="preserve"> </w:t>
      </w:r>
      <w:r w:rsidR="002379E8" w:rsidRPr="004865DF">
        <w:rPr>
          <w:rFonts w:cs="Arial"/>
        </w:rPr>
        <w:t>Michael Fritz (Vorstandsvorsitzender „Stiftung Kinder forschen“</w:t>
      </w:r>
      <w:r w:rsidR="006C4171">
        <w:rPr>
          <w:rFonts w:cs="Arial"/>
        </w:rPr>
        <w:t>, von links</w:t>
      </w:r>
      <w:bookmarkStart w:id="0" w:name="_GoBack"/>
      <w:bookmarkEnd w:id="0"/>
      <w:r>
        <w:rPr>
          <w:rFonts w:cs="Arial"/>
        </w:rPr>
        <w:t>)</w:t>
      </w:r>
      <w:r w:rsidR="00E6422E" w:rsidRPr="004865DF">
        <w:rPr>
          <w:rFonts w:cs="Arial"/>
        </w:rPr>
        <w:t xml:space="preserve">, </w:t>
      </w:r>
      <w:r w:rsidR="004840F3" w:rsidRPr="004865DF">
        <w:rPr>
          <w:rFonts w:cs="Arial"/>
        </w:rPr>
        <w:t>Matthias Seestern-Pauly</w:t>
      </w:r>
      <w:r w:rsidR="002379E8" w:rsidRPr="004865DF">
        <w:rPr>
          <w:rFonts w:cs="Arial"/>
        </w:rPr>
        <w:t xml:space="preserve"> (Mitglied des Bundestages, Vorsitzender der Kinderkommission)</w:t>
      </w:r>
      <w:r w:rsidR="00E6422E" w:rsidRPr="004865DF">
        <w:rPr>
          <w:rFonts w:cs="Arial"/>
        </w:rPr>
        <w:t>, Antj</w:t>
      </w:r>
      <w:r w:rsidR="002379E8" w:rsidRPr="004865DF">
        <w:rPr>
          <w:rFonts w:cs="Arial"/>
        </w:rPr>
        <w:t>e</w:t>
      </w:r>
      <w:r w:rsidR="00E6422E" w:rsidRPr="004865DF">
        <w:rPr>
          <w:rFonts w:cs="Arial"/>
        </w:rPr>
        <w:t xml:space="preserve"> Holtmeyer</w:t>
      </w:r>
      <w:r w:rsidR="00294D2D">
        <w:rPr>
          <w:rFonts w:cs="Arial"/>
        </w:rPr>
        <w:t xml:space="preserve"> (Koordinatorin der Familienzentren beim Landkreis Osnabrück)</w:t>
      </w:r>
      <w:r>
        <w:rPr>
          <w:rFonts w:cs="Arial"/>
        </w:rPr>
        <w:t xml:space="preserve"> und</w:t>
      </w:r>
      <w:r w:rsidR="00E6422E" w:rsidRPr="004865DF">
        <w:rPr>
          <w:rFonts w:cs="Arial"/>
        </w:rPr>
        <w:t xml:space="preserve"> Michael Lührmann</w:t>
      </w:r>
      <w:r w:rsidR="002379E8" w:rsidRPr="004865DF">
        <w:rPr>
          <w:rFonts w:cs="Arial"/>
        </w:rPr>
        <w:t xml:space="preserve"> (Fachberatung für Kindertagesstätten bei der Stadt Osnabrück)</w:t>
      </w:r>
      <w:r>
        <w:rPr>
          <w:rFonts w:cs="Arial"/>
        </w:rPr>
        <w:t xml:space="preserve"> präsentierten die Arbeit der Familienzentren im Deutschen Bundestag.</w:t>
      </w:r>
      <w:r>
        <w:rPr>
          <w:rFonts w:cs="Arial"/>
        </w:rPr>
        <w:tab/>
      </w:r>
      <w:r>
        <w:rPr>
          <w:rFonts w:cs="Arial"/>
        </w:rPr>
        <w:tab/>
        <w:t>Foto: Landkreis Osnabrück</w:t>
      </w:r>
    </w:p>
    <w:p w:rsidR="00084E5C" w:rsidRPr="004865DF" w:rsidRDefault="00084E5C" w:rsidP="00084E5C">
      <w:pPr>
        <w:spacing w:after="120"/>
        <w:jc w:val="right"/>
      </w:pPr>
    </w:p>
    <w:sectPr w:rsidR="00084E5C" w:rsidRPr="004865DF" w:rsidSect="00464130">
      <w:footerReference w:type="default" r:id="rId10"/>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62E9" w:rsidRDefault="007762E9">
      <w:pPr>
        <w:spacing w:line="240" w:lineRule="auto"/>
      </w:pPr>
      <w:r>
        <w:separator/>
      </w:r>
    </w:p>
  </w:endnote>
  <w:endnote w:type="continuationSeparator" w:id="0">
    <w:p w:rsidR="007762E9" w:rsidRDefault="007762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6C4171">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62E9" w:rsidRDefault="007762E9">
      <w:pPr>
        <w:spacing w:line="240" w:lineRule="auto"/>
      </w:pPr>
      <w:r>
        <w:separator/>
      </w:r>
    </w:p>
  </w:footnote>
  <w:footnote w:type="continuationSeparator" w:id="0">
    <w:p w:rsidR="007762E9" w:rsidRDefault="007762E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065"/>
    <w:rsid w:val="00010558"/>
    <w:rsid w:val="00024066"/>
    <w:rsid w:val="000345B8"/>
    <w:rsid w:val="0008310A"/>
    <w:rsid w:val="0008394D"/>
    <w:rsid w:val="00084E5C"/>
    <w:rsid w:val="00085B5C"/>
    <w:rsid w:val="0009174E"/>
    <w:rsid w:val="000A025B"/>
    <w:rsid w:val="000B0542"/>
    <w:rsid w:val="000B30C9"/>
    <w:rsid w:val="000C3E06"/>
    <w:rsid w:val="000C496C"/>
    <w:rsid w:val="000C51A9"/>
    <w:rsid w:val="000D6D18"/>
    <w:rsid w:val="000E12EF"/>
    <w:rsid w:val="000F189A"/>
    <w:rsid w:val="00100441"/>
    <w:rsid w:val="00105D62"/>
    <w:rsid w:val="001269AF"/>
    <w:rsid w:val="00142162"/>
    <w:rsid w:val="001465F4"/>
    <w:rsid w:val="0015295E"/>
    <w:rsid w:val="0015505A"/>
    <w:rsid w:val="001567A1"/>
    <w:rsid w:val="0016056D"/>
    <w:rsid w:val="00162327"/>
    <w:rsid w:val="00185344"/>
    <w:rsid w:val="00195B79"/>
    <w:rsid w:val="001C0D85"/>
    <w:rsid w:val="001F6145"/>
    <w:rsid w:val="00230050"/>
    <w:rsid w:val="002379E8"/>
    <w:rsid w:val="00250ED8"/>
    <w:rsid w:val="002514AE"/>
    <w:rsid w:val="00260969"/>
    <w:rsid w:val="00264EC4"/>
    <w:rsid w:val="002726B8"/>
    <w:rsid w:val="00294A40"/>
    <w:rsid w:val="00294D2D"/>
    <w:rsid w:val="002A4C97"/>
    <w:rsid w:val="002B3D5E"/>
    <w:rsid w:val="002C1213"/>
    <w:rsid w:val="002D0804"/>
    <w:rsid w:val="002E43CA"/>
    <w:rsid w:val="002E6FF7"/>
    <w:rsid w:val="002E745F"/>
    <w:rsid w:val="002E7D59"/>
    <w:rsid w:val="003026CF"/>
    <w:rsid w:val="003035E6"/>
    <w:rsid w:val="00322A2F"/>
    <w:rsid w:val="00341DA3"/>
    <w:rsid w:val="0034297C"/>
    <w:rsid w:val="0036445F"/>
    <w:rsid w:val="00377AD5"/>
    <w:rsid w:val="00382DC9"/>
    <w:rsid w:val="003B1659"/>
    <w:rsid w:val="003C726C"/>
    <w:rsid w:val="003C7B37"/>
    <w:rsid w:val="003E1893"/>
    <w:rsid w:val="003F2DB8"/>
    <w:rsid w:val="00425637"/>
    <w:rsid w:val="004303D0"/>
    <w:rsid w:val="00447B33"/>
    <w:rsid w:val="00464130"/>
    <w:rsid w:val="00464C94"/>
    <w:rsid w:val="004840F3"/>
    <w:rsid w:val="004865DF"/>
    <w:rsid w:val="00487F4D"/>
    <w:rsid w:val="004A6621"/>
    <w:rsid w:val="004C1946"/>
    <w:rsid w:val="004C5AA4"/>
    <w:rsid w:val="00500497"/>
    <w:rsid w:val="005064D3"/>
    <w:rsid w:val="00511E94"/>
    <w:rsid w:val="00515E7D"/>
    <w:rsid w:val="005179DF"/>
    <w:rsid w:val="005210A3"/>
    <w:rsid w:val="005220E2"/>
    <w:rsid w:val="005226F6"/>
    <w:rsid w:val="00543D20"/>
    <w:rsid w:val="00547809"/>
    <w:rsid w:val="00554C06"/>
    <w:rsid w:val="005634A4"/>
    <w:rsid w:val="00566731"/>
    <w:rsid w:val="0057486D"/>
    <w:rsid w:val="005C4BD9"/>
    <w:rsid w:val="005D4065"/>
    <w:rsid w:val="006033EF"/>
    <w:rsid w:val="00604CDD"/>
    <w:rsid w:val="00610DBA"/>
    <w:rsid w:val="006230B6"/>
    <w:rsid w:val="006375C0"/>
    <w:rsid w:val="00640F0A"/>
    <w:rsid w:val="00657240"/>
    <w:rsid w:val="00660CF1"/>
    <w:rsid w:val="00673BD4"/>
    <w:rsid w:val="00676722"/>
    <w:rsid w:val="0068340C"/>
    <w:rsid w:val="006928CA"/>
    <w:rsid w:val="006C2BA2"/>
    <w:rsid w:val="006C3FC2"/>
    <w:rsid w:val="006C4171"/>
    <w:rsid w:val="006D4E99"/>
    <w:rsid w:val="006D5BD1"/>
    <w:rsid w:val="006E0E4F"/>
    <w:rsid w:val="006E4B46"/>
    <w:rsid w:val="006E7893"/>
    <w:rsid w:val="006F2E7E"/>
    <w:rsid w:val="007009FB"/>
    <w:rsid w:val="0071531A"/>
    <w:rsid w:val="0071558E"/>
    <w:rsid w:val="0072161F"/>
    <w:rsid w:val="00743A19"/>
    <w:rsid w:val="00747273"/>
    <w:rsid w:val="00747840"/>
    <w:rsid w:val="00751981"/>
    <w:rsid w:val="00755D5F"/>
    <w:rsid w:val="007601F5"/>
    <w:rsid w:val="00761301"/>
    <w:rsid w:val="00761591"/>
    <w:rsid w:val="007762E9"/>
    <w:rsid w:val="00793504"/>
    <w:rsid w:val="007945D7"/>
    <w:rsid w:val="007A134E"/>
    <w:rsid w:val="007A1C88"/>
    <w:rsid w:val="007C5758"/>
    <w:rsid w:val="007E0170"/>
    <w:rsid w:val="007E607B"/>
    <w:rsid w:val="007F1E7D"/>
    <w:rsid w:val="007F3360"/>
    <w:rsid w:val="00810E65"/>
    <w:rsid w:val="008113E7"/>
    <w:rsid w:val="008248EA"/>
    <w:rsid w:val="00836C30"/>
    <w:rsid w:val="008477B5"/>
    <w:rsid w:val="00853960"/>
    <w:rsid w:val="00861BA4"/>
    <w:rsid w:val="00862A5C"/>
    <w:rsid w:val="00865A52"/>
    <w:rsid w:val="008727BD"/>
    <w:rsid w:val="008761FC"/>
    <w:rsid w:val="00876B90"/>
    <w:rsid w:val="00885402"/>
    <w:rsid w:val="00896F52"/>
    <w:rsid w:val="008A1EB3"/>
    <w:rsid w:val="008A4FB1"/>
    <w:rsid w:val="008C7993"/>
    <w:rsid w:val="008D3D08"/>
    <w:rsid w:val="008F0606"/>
    <w:rsid w:val="008F06E5"/>
    <w:rsid w:val="008F0878"/>
    <w:rsid w:val="008F5A3A"/>
    <w:rsid w:val="00917771"/>
    <w:rsid w:val="00933713"/>
    <w:rsid w:val="00936A53"/>
    <w:rsid w:val="00942E6A"/>
    <w:rsid w:val="00952203"/>
    <w:rsid w:val="00955F60"/>
    <w:rsid w:val="00975993"/>
    <w:rsid w:val="00977EA8"/>
    <w:rsid w:val="009833AA"/>
    <w:rsid w:val="00997D06"/>
    <w:rsid w:val="009A39ED"/>
    <w:rsid w:val="009C0F1C"/>
    <w:rsid w:val="009C6E9E"/>
    <w:rsid w:val="009D1F51"/>
    <w:rsid w:val="009E1D78"/>
    <w:rsid w:val="009F64D5"/>
    <w:rsid w:val="00A04908"/>
    <w:rsid w:val="00A05B1C"/>
    <w:rsid w:val="00A110FE"/>
    <w:rsid w:val="00A22DB2"/>
    <w:rsid w:val="00A374C3"/>
    <w:rsid w:val="00A37E09"/>
    <w:rsid w:val="00A40F64"/>
    <w:rsid w:val="00A45AB3"/>
    <w:rsid w:val="00A83D02"/>
    <w:rsid w:val="00A85C15"/>
    <w:rsid w:val="00A92CA8"/>
    <w:rsid w:val="00AB46ED"/>
    <w:rsid w:val="00AC4D4D"/>
    <w:rsid w:val="00AD25F9"/>
    <w:rsid w:val="00AD2C6B"/>
    <w:rsid w:val="00AD5799"/>
    <w:rsid w:val="00AD7438"/>
    <w:rsid w:val="00AE6567"/>
    <w:rsid w:val="00AE6834"/>
    <w:rsid w:val="00AF79A2"/>
    <w:rsid w:val="00B0156A"/>
    <w:rsid w:val="00B04EB0"/>
    <w:rsid w:val="00B25788"/>
    <w:rsid w:val="00B53688"/>
    <w:rsid w:val="00B6272E"/>
    <w:rsid w:val="00B67D99"/>
    <w:rsid w:val="00B862D5"/>
    <w:rsid w:val="00B86B03"/>
    <w:rsid w:val="00B90845"/>
    <w:rsid w:val="00B96A66"/>
    <w:rsid w:val="00BA0B1F"/>
    <w:rsid w:val="00BA2A94"/>
    <w:rsid w:val="00BA6600"/>
    <w:rsid w:val="00BB0E7C"/>
    <w:rsid w:val="00BB55DD"/>
    <w:rsid w:val="00BD3618"/>
    <w:rsid w:val="00BD66DC"/>
    <w:rsid w:val="00BE17C9"/>
    <w:rsid w:val="00C06B13"/>
    <w:rsid w:val="00C17F3B"/>
    <w:rsid w:val="00C26BE6"/>
    <w:rsid w:val="00C31FAA"/>
    <w:rsid w:val="00C433C7"/>
    <w:rsid w:val="00C51B95"/>
    <w:rsid w:val="00C5283F"/>
    <w:rsid w:val="00C8046B"/>
    <w:rsid w:val="00CA2D96"/>
    <w:rsid w:val="00CB6247"/>
    <w:rsid w:val="00CC29AE"/>
    <w:rsid w:val="00D0152A"/>
    <w:rsid w:val="00D0252A"/>
    <w:rsid w:val="00D138B0"/>
    <w:rsid w:val="00D178D9"/>
    <w:rsid w:val="00D34915"/>
    <w:rsid w:val="00D41EE0"/>
    <w:rsid w:val="00D4784A"/>
    <w:rsid w:val="00D510AD"/>
    <w:rsid w:val="00D7273D"/>
    <w:rsid w:val="00D760D9"/>
    <w:rsid w:val="00DB2B7E"/>
    <w:rsid w:val="00DC155D"/>
    <w:rsid w:val="00DF5185"/>
    <w:rsid w:val="00E130BA"/>
    <w:rsid w:val="00E3078B"/>
    <w:rsid w:val="00E37808"/>
    <w:rsid w:val="00E37934"/>
    <w:rsid w:val="00E421D9"/>
    <w:rsid w:val="00E47ABD"/>
    <w:rsid w:val="00E6422E"/>
    <w:rsid w:val="00E75FC7"/>
    <w:rsid w:val="00E84CE8"/>
    <w:rsid w:val="00E854F5"/>
    <w:rsid w:val="00E94D5B"/>
    <w:rsid w:val="00EA23A1"/>
    <w:rsid w:val="00EB7E11"/>
    <w:rsid w:val="00EC4FA5"/>
    <w:rsid w:val="00EC724B"/>
    <w:rsid w:val="00EF7121"/>
    <w:rsid w:val="00F16D97"/>
    <w:rsid w:val="00F37764"/>
    <w:rsid w:val="00F407FE"/>
    <w:rsid w:val="00F420A1"/>
    <w:rsid w:val="00F47A48"/>
    <w:rsid w:val="00F52F9C"/>
    <w:rsid w:val="00F56BD6"/>
    <w:rsid w:val="00F6152E"/>
    <w:rsid w:val="00F639AF"/>
    <w:rsid w:val="00F70DA6"/>
    <w:rsid w:val="00F9059A"/>
    <w:rsid w:val="00F91324"/>
    <w:rsid w:val="00F966D1"/>
    <w:rsid w:val="00FA5F78"/>
    <w:rsid w:val="00FC4AF0"/>
    <w:rsid w:val="00FE4210"/>
    <w:rsid w:val="00FE74F5"/>
    <w:rsid w:val="00FF18A8"/>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EA0EB6"/>
  <w15:docId w15:val="{1F5AE333-1582-48A3-B5EC-0C590E1BB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40357525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6D6788-B215-435A-886A-086F56CB1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399</Words>
  <Characters>2519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Riepenhoff, Burkhard</cp:lastModifiedBy>
  <cp:revision>3</cp:revision>
  <cp:lastPrinted>2016-07-21T12:50:00Z</cp:lastPrinted>
  <dcterms:created xsi:type="dcterms:W3CDTF">2024-03-18T13:57:00Z</dcterms:created>
  <dcterms:modified xsi:type="dcterms:W3CDTF">2024-03-18T14:16:00Z</dcterms:modified>
</cp:coreProperties>
</file>