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B6272E" w:rsidP="005D4065">
            <w:pPr>
              <w:pStyle w:val="Fuzeile"/>
              <w:tabs>
                <w:tab w:val="clear" w:pos="4536"/>
                <w:tab w:val="clear" w:pos="9072"/>
              </w:tabs>
              <w:spacing w:line="240" w:lineRule="auto"/>
              <w:rPr>
                <w:rFonts w:cs="Arial"/>
              </w:rPr>
            </w:pPr>
            <w:r>
              <w:rPr>
                <w:rFonts w:cs="Arial"/>
              </w:rPr>
              <w:t>Die Landrätin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C5283F">
              <w:rPr>
                <w:rFonts w:cs="Arial"/>
              </w:rPr>
              <w:t>1</w:t>
            </w:r>
            <w:r w:rsidR="00F56778">
              <w:rPr>
                <w:rFonts w:cs="Arial"/>
              </w:rPr>
              <w:t>7</w:t>
            </w:r>
            <w:r w:rsidR="00FF32AA">
              <w:rPr>
                <w:rFonts w:cs="Arial"/>
              </w:rPr>
              <w:t>.</w:t>
            </w:r>
            <w:r w:rsidR="00F56778">
              <w:rPr>
                <w:rFonts w:cs="Arial"/>
              </w:rPr>
              <w:t>4</w:t>
            </w:r>
            <w:r w:rsidR="00862A5C">
              <w:rPr>
                <w:rFonts w:cs="Arial"/>
              </w:rPr>
              <w:t>.</w:t>
            </w:r>
            <w:r w:rsidR="00FF18A8">
              <w:rPr>
                <w:rFonts w:cs="Arial"/>
              </w:rPr>
              <w:t>2024</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4EED62"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6DD154"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C86116"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121311"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3D3C11"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F76C35"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917771" w:rsidP="005D4065">
            <w:pPr>
              <w:spacing w:line="240" w:lineRule="auto"/>
              <w:rPr>
                <w:rFonts w:cs="Arial"/>
                <w:lang w:val="fr-FR"/>
              </w:rPr>
            </w:pPr>
            <w:r>
              <w:rPr>
                <w:rFonts w:cs="Arial"/>
                <w:lang w:val="fr-FR"/>
              </w:rPr>
              <w:t>24</w:t>
            </w:r>
            <w:r w:rsidR="00105D62">
              <w:rPr>
                <w:rFonts w:cs="Arial"/>
                <w:lang w:val="fr-FR"/>
              </w:rPr>
              <w:t>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DC4680"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544150"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 xml:space="preserve">Am </w:t>
      </w:r>
      <w:proofErr w:type="spellStart"/>
      <w:r w:rsidRPr="006D4E99">
        <w:rPr>
          <w:rFonts w:cs="Arial"/>
          <w:sz w:val="16"/>
        </w:rPr>
        <w:t>Schölerberg</w:t>
      </w:r>
      <w:proofErr w:type="spellEnd"/>
      <w:r w:rsidRPr="006D4E99">
        <w:rPr>
          <w:rFonts w:cs="Arial"/>
          <w:sz w:val="16"/>
        </w:rPr>
        <w:t xml:space="preserve">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F16D97" w:rsidRDefault="004C57B6" w:rsidP="00F16D97">
      <w:pPr>
        <w:rPr>
          <w:b/>
        </w:rPr>
      </w:pPr>
      <w:r w:rsidRPr="004C57B6">
        <w:rPr>
          <w:b/>
        </w:rPr>
        <w:t>Rallye „Deine Museumsschatzsuche“ im Landkreis startet am 1. Mai</w:t>
      </w:r>
    </w:p>
    <w:p w:rsidR="004C57B6" w:rsidRDefault="004C57B6" w:rsidP="00F16D97">
      <w:pPr>
        <w:rPr>
          <w:b/>
        </w:rPr>
      </w:pPr>
    </w:p>
    <w:p w:rsidR="007B40A2" w:rsidRDefault="00AD7438" w:rsidP="00EF0A4A">
      <w:pPr>
        <w:spacing w:after="120"/>
      </w:pPr>
      <w:r>
        <w:rPr>
          <w:b/>
        </w:rPr>
        <w:t>Osn</w:t>
      </w:r>
      <w:r w:rsidR="00F9059A">
        <w:rPr>
          <w:b/>
        </w:rPr>
        <w:t>a</w:t>
      </w:r>
      <w:r>
        <w:rPr>
          <w:b/>
        </w:rPr>
        <w:t>brück</w:t>
      </w:r>
      <w:r w:rsidR="00F47A48" w:rsidRPr="00F47A48">
        <w:rPr>
          <w:b/>
        </w:rPr>
        <w:t>.</w:t>
      </w:r>
      <w:r w:rsidR="00162327">
        <w:rPr>
          <w:b/>
        </w:rPr>
        <w:t xml:space="preserve"> </w:t>
      </w:r>
      <w:r w:rsidR="007B40A2">
        <w:t>Das Kulturbüro des Landkreises Osnabrück organisiert bereits zum vierten Mal eine Rallye durch die Museen im Landkreis Osnabrück. Mit der Aktion „Deine Museumsschatzsuche“ werden Kinder und Jugendliche vom 1. Mai bis 4. November eingeladen, Ausstellungen zu den unterschiedlichen Themenbereichen in der Region auf eigene Faust zu erkunden.</w:t>
      </w:r>
    </w:p>
    <w:p w:rsidR="007B40A2" w:rsidRDefault="007B40A2" w:rsidP="00EF0A4A">
      <w:pPr>
        <w:spacing w:after="120"/>
      </w:pPr>
      <w:r>
        <w:t xml:space="preserve">21 Museen beteiligen sich in diesem Jahr an der Aktion. In den einzelnen Einrichtungen und in den </w:t>
      </w:r>
      <w:proofErr w:type="spellStart"/>
      <w:r>
        <w:t>Touristinformationen</w:t>
      </w:r>
      <w:proofErr w:type="spellEnd"/>
      <w:r>
        <w:t xml:space="preserve"> im Osnabrücker Land ist der Rallyebogen erhältlich. Teilnehmende bekommen am Museumseingang einen Aufkleber, der auf die Antwortkarte geklebt wird. Dann werden drei Fragen zur jeweiligen Ausstellung beantwortet, die dem Rallyebogen entnommen werden können. Wer die vollständige Antwortkarte bis zum 4. November an das Kulturbüro des Landkreises schick</w:t>
      </w:r>
      <w:r w:rsidR="00EF0A4A">
        <w:t>t, nimmt an der Verlosung von</w:t>
      </w:r>
      <w:r>
        <w:t xml:space="preserve"> 25 Museumsschatzkisten teil. Diese ist gefüllt mit Preisen aus den unterschiedlichen Museumsshops.</w:t>
      </w:r>
    </w:p>
    <w:p w:rsidR="007B40A2" w:rsidRDefault="007B40A2" w:rsidP="00EF0A4A">
      <w:pPr>
        <w:spacing w:after="120"/>
      </w:pPr>
      <w:r>
        <w:t xml:space="preserve">Durch die Aktion wird Familien ein breites Spektrum an Inhalten angeboten: Heimatkunde und Kunst, Geschichte und Archäologie, </w:t>
      </w:r>
      <w:r>
        <w:lastRenderedPageBreak/>
        <w:t xml:space="preserve">Natur und Technik. Mit dem Angebot wollen die Museen gemeinsam sichtbarer werden und ihre Gäste auf die vielfältige Kulturlandschaft aufmerksam machen. </w:t>
      </w:r>
    </w:p>
    <w:p w:rsidR="007B40A2" w:rsidRDefault="007B40A2" w:rsidP="00EF0A4A">
      <w:pPr>
        <w:spacing w:after="120"/>
      </w:pPr>
      <w:r>
        <w:t xml:space="preserve">Folgende Museen sind bei der Rallye dabei: Museum </w:t>
      </w:r>
      <w:proofErr w:type="spellStart"/>
      <w:r>
        <w:t>MeyerHaus</w:t>
      </w:r>
      <w:proofErr w:type="spellEnd"/>
      <w:r>
        <w:t xml:space="preserve"> Berge; Museum im Kloster in </w:t>
      </w:r>
      <w:proofErr w:type="spellStart"/>
      <w:r>
        <w:t>Bersenbrück</w:t>
      </w:r>
      <w:proofErr w:type="spellEnd"/>
      <w:r>
        <w:t xml:space="preserve">; Haus der </w:t>
      </w:r>
      <w:proofErr w:type="spellStart"/>
      <w:r>
        <w:t>NaturKultur</w:t>
      </w:r>
      <w:proofErr w:type="spellEnd"/>
      <w:r>
        <w:t xml:space="preserve">, Tuchmacher Museum und </w:t>
      </w:r>
      <w:proofErr w:type="spellStart"/>
      <w:r>
        <w:t>Varusschlacht</w:t>
      </w:r>
      <w:proofErr w:type="spellEnd"/>
      <w:r>
        <w:t xml:space="preserve"> in Bramsche; Windmühle </w:t>
      </w:r>
      <w:proofErr w:type="spellStart"/>
      <w:r>
        <w:t>Lechtingen</w:t>
      </w:r>
      <w:proofErr w:type="spellEnd"/>
      <w:r>
        <w:t xml:space="preserve"> in Wallenhorst; Eisenzeithaus, Museum </w:t>
      </w:r>
      <w:proofErr w:type="spellStart"/>
      <w:r>
        <w:t>Schnippenburg</w:t>
      </w:r>
      <w:proofErr w:type="spellEnd"/>
      <w:r>
        <w:t xml:space="preserve"> und Alte Mädchenschule in </w:t>
      </w:r>
      <w:proofErr w:type="spellStart"/>
      <w:r>
        <w:t>Ostercappeln</w:t>
      </w:r>
      <w:proofErr w:type="spellEnd"/>
      <w:r>
        <w:t xml:space="preserve">; Igelmuseum in </w:t>
      </w:r>
      <w:proofErr w:type="spellStart"/>
      <w:r>
        <w:t>Bohmte</w:t>
      </w:r>
      <w:proofErr w:type="spellEnd"/>
      <w:r>
        <w:t xml:space="preserve">; </w:t>
      </w:r>
      <w:proofErr w:type="spellStart"/>
      <w:r>
        <w:t>Harpenfelder</w:t>
      </w:r>
      <w:proofErr w:type="spellEnd"/>
      <w:r>
        <w:t xml:space="preserve"> Dorfschmiede und Schafstall Bad Essen; Heimatstube im Haus Bissendorf; Automuseum Melle; Museum Villa Stahmer und </w:t>
      </w:r>
      <w:proofErr w:type="spellStart"/>
      <w:r>
        <w:t>Kreimer</w:t>
      </w:r>
      <w:proofErr w:type="spellEnd"/>
      <w:r>
        <w:t>-</w:t>
      </w:r>
      <w:proofErr w:type="spellStart"/>
      <w:r>
        <w:t>Selberg</w:t>
      </w:r>
      <w:proofErr w:type="spellEnd"/>
      <w:r>
        <w:t xml:space="preserve">-Museum in Georgsmarienhütte; Gedenkstätte Augustaschacht in </w:t>
      </w:r>
      <w:proofErr w:type="spellStart"/>
      <w:r>
        <w:t>Hasbergen</w:t>
      </w:r>
      <w:proofErr w:type="spellEnd"/>
      <w:r>
        <w:t xml:space="preserve">; Schlossmuseum, Uhrenmuseum und </w:t>
      </w:r>
      <w:proofErr w:type="spellStart"/>
      <w:r>
        <w:t>Averbecks</w:t>
      </w:r>
      <w:proofErr w:type="spellEnd"/>
      <w:r>
        <w:t xml:space="preserve"> Hof in Bad </w:t>
      </w:r>
      <w:proofErr w:type="spellStart"/>
      <w:r>
        <w:t>Iburg</w:t>
      </w:r>
      <w:proofErr w:type="spellEnd"/>
      <w:r>
        <w:t xml:space="preserve">; Haus </w:t>
      </w:r>
      <w:proofErr w:type="spellStart"/>
      <w:r>
        <w:t>Wibbelsmann</w:t>
      </w:r>
      <w:proofErr w:type="spellEnd"/>
      <w:r>
        <w:t xml:space="preserve"> in </w:t>
      </w:r>
      <w:proofErr w:type="spellStart"/>
      <w:r>
        <w:t>Glandorf</w:t>
      </w:r>
      <w:proofErr w:type="spellEnd"/>
      <w:r>
        <w:t>.</w:t>
      </w:r>
    </w:p>
    <w:p w:rsidR="007B40A2" w:rsidRDefault="00EF0A4A" w:rsidP="00EF0A4A">
      <w:pPr>
        <w:spacing w:after="120"/>
      </w:pPr>
      <w:r>
        <w:t>Weitere Informationen sind erhältlich</w:t>
      </w:r>
      <w:bookmarkStart w:id="0" w:name="_GoBack"/>
      <w:bookmarkEnd w:id="0"/>
      <w:r w:rsidR="007B40A2">
        <w:t xml:space="preserve"> unter www.landkreis-osnabrueck.de/museumsschatzsuche.</w:t>
      </w:r>
    </w:p>
    <w:p w:rsidR="007B40A2" w:rsidRDefault="007B40A2" w:rsidP="00EF0A4A">
      <w:pPr>
        <w:spacing w:after="120"/>
      </w:pPr>
    </w:p>
    <w:p w:rsidR="00EF0A4A" w:rsidRDefault="00EF0A4A" w:rsidP="00EF0A4A">
      <w:pPr>
        <w:spacing w:after="120"/>
      </w:pPr>
      <w:r>
        <w:t>Bildunterschrift:</w:t>
      </w:r>
    </w:p>
    <w:p w:rsidR="00EF0A4A" w:rsidRDefault="007B40A2" w:rsidP="00EF0A4A">
      <w:pPr>
        <w:spacing w:after="120"/>
      </w:pPr>
      <w:r>
        <w:t>3 von 21 Museen im Landkreis besuchen und an der Museumsrallye teilnehmen: „Deine Museumsschatzsuche“ läuft vom 1</w:t>
      </w:r>
      <w:r w:rsidR="00EF0A4A">
        <w:t>. Mai bis zum 4. November 2024.</w:t>
      </w:r>
    </w:p>
    <w:p w:rsidR="00084E5C" w:rsidRPr="00084E5C" w:rsidRDefault="00EF0A4A" w:rsidP="00EF0A4A">
      <w:pPr>
        <w:spacing w:after="120"/>
        <w:jc w:val="right"/>
      </w:pPr>
      <w:r>
        <w:t>Foto</w:t>
      </w:r>
      <w:r w:rsidR="007B40A2">
        <w:t>: Landkreis Osnabrück</w:t>
      </w:r>
    </w:p>
    <w:sectPr w:rsidR="00084E5C" w:rsidRPr="00084E5C"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47B" w:rsidRDefault="0028247B">
      <w:pPr>
        <w:spacing w:line="240" w:lineRule="auto"/>
      </w:pPr>
      <w:r>
        <w:separator/>
      </w:r>
    </w:p>
  </w:endnote>
  <w:endnote w:type="continuationSeparator" w:id="0">
    <w:p w:rsidR="0028247B" w:rsidRDefault="002824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EF0A4A">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47B" w:rsidRDefault="0028247B">
      <w:pPr>
        <w:spacing w:line="240" w:lineRule="auto"/>
      </w:pPr>
      <w:r>
        <w:separator/>
      </w:r>
    </w:p>
  </w:footnote>
  <w:footnote w:type="continuationSeparator" w:id="0">
    <w:p w:rsidR="0028247B" w:rsidRDefault="0028247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4066"/>
    <w:rsid w:val="000345B8"/>
    <w:rsid w:val="0008310A"/>
    <w:rsid w:val="0008394D"/>
    <w:rsid w:val="00084E5C"/>
    <w:rsid w:val="00085B5C"/>
    <w:rsid w:val="0009174E"/>
    <w:rsid w:val="000A025B"/>
    <w:rsid w:val="000B0542"/>
    <w:rsid w:val="000C3E06"/>
    <w:rsid w:val="000C496C"/>
    <w:rsid w:val="000C51A9"/>
    <w:rsid w:val="000D6D18"/>
    <w:rsid w:val="000E12EF"/>
    <w:rsid w:val="000F189A"/>
    <w:rsid w:val="00100441"/>
    <w:rsid w:val="00105D62"/>
    <w:rsid w:val="001269AF"/>
    <w:rsid w:val="00142162"/>
    <w:rsid w:val="001465F4"/>
    <w:rsid w:val="0015295E"/>
    <w:rsid w:val="0015505A"/>
    <w:rsid w:val="001567A1"/>
    <w:rsid w:val="0016056D"/>
    <w:rsid w:val="00162327"/>
    <w:rsid w:val="00185344"/>
    <w:rsid w:val="00195B79"/>
    <w:rsid w:val="001C0D85"/>
    <w:rsid w:val="001F6145"/>
    <w:rsid w:val="00230050"/>
    <w:rsid w:val="00250ED8"/>
    <w:rsid w:val="002514AE"/>
    <w:rsid w:val="00260969"/>
    <w:rsid w:val="00264EC4"/>
    <w:rsid w:val="002726B8"/>
    <w:rsid w:val="0028247B"/>
    <w:rsid w:val="00294A40"/>
    <w:rsid w:val="002A4C97"/>
    <w:rsid w:val="002B3D5E"/>
    <w:rsid w:val="002C1213"/>
    <w:rsid w:val="002D0804"/>
    <w:rsid w:val="002E43CA"/>
    <w:rsid w:val="002E6FF7"/>
    <w:rsid w:val="002E745F"/>
    <w:rsid w:val="002E7D59"/>
    <w:rsid w:val="003026CF"/>
    <w:rsid w:val="003035E6"/>
    <w:rsid w:val="00307A1A"/>
    <w:rsid w:val="00322A2F"/>
    <w:rsid w:val="00341DA3"/>
    <w:rsid w:val="0034297C"/>
    <w:rsid w:val="0036445F"/>
    <w:rsid w:val="00377AD5"/>
    <w:rsid w:val="00382DC9"/>
    <w:rsid w:val="003B1659"/>
    <w:rsid w:val="003C726C"/>
    <w:rsid w:val="003E1893"/>
    <w:rsid w:val="003F2DB8"/>
    <w:rsid w:val="00425637"/>
    <w:rsid w:val="004303D0"/>
    <w:rsid w:val="00447B33"/>
    <w:rsid w:val="00464130"/>
    <w:rsid w:val="00464C94"/>
    <w:rsid w:val="00487F4D"/>
    <w:rsid w:val="004A6621"/>
    <w:rsid w:val="004C1946"/>
    <w:rsid w:val="004C57B6"/>
    <w:rsid w:val="004C5AA4"/>
    <w:rsid w:val="00500497"/>
    <w:rsid w:val="005064D3"/>
    <w:rsid w:val="00511E94"/>
    <w:rsid w:val="00515E7D"/>
    <w:rsid w:val="005210A3"/>
    <w:rsid w:val="005220E2"/>
    <w:rsid w:val="005226F6"/>
    <w:rsid w:val="00543D20"/>
    <w:rsid w:val="00547809"/>
    <w:rsid w:val="00554C06"/>
    <w:rsid w:val="005634A4"/>
    <w:rsid w:val="00566731"/>
    <w:rsid w:val="0057486D"/>
    <w:rsid w:val="005C4BD9"/>
    <w:rsid w:val="005D4065"/>
    <w:rsid w:val="006033EF"/>
    <w:rsid w:val="00604CDD"/>
    <w:rsid w:val="00610DBA"/>
    <w:rsid w:val="006230B6"/>
    <w:rsid w:val="006375C0"/>
    <w:rsid w:val="00640F0A"/>
    <w:rsid w:val="00657240"/>
    <w:rsid w:val="00660CF1"/>
    <w:rsid w:val="00673BD4"/>
    <w:rsid w:val="00676722"/>
    <w:rsid w:val="0068340C"/>
    <w:rsid w:val="006928CA"/>
    <w:rsid w:val="006C2BA2"/>
    <w:rsid w:val="006C3FC2"/>
    <w:rsid w:val="006D4E99"/>
    <w:rsid w:val="006D5BD1"/>
    <w:rsid w:val="006E0E4F"/>
    <w:rsid w:val="006E4B46"/>
    <w:rsid w:val="006E7893"/>
    <w:rsid w:val="006F2E7E"/>
    <w:rsid w:val="007009FB"/>
    <w:rsid w:val="0071531A"/>
    <w:rsid w:val="0071558E"/>
    <w:rsid w:val="0072161F"/>
    <w:rsid w:val="00743A19"/>
    <w:rsid w:val="00747273"/>
    <w:rsid w:val="00747840"/>
    <w:rsid w:val="00751981"/>
    <w:rsid w:val="00755D5F"/>
    <w:rsid w:val="007601F5"/>
    <w:rsid w:val="00761301"/>
    <w:rsid w:val="00793504"/>
    <w:rsid w:val="007945D7"/>
    <w:rsid w:val="007A134E"/>
    <w:rsid w:val="007B40A2"/>
    <w:rsid w:val="007C2747"/>
    <w:rsid w:val="007C5758"/>
    <w:rsid w:val="007E0170"/>
    <w:rsid w:val="007E607B"/>
    <w:rsid w:val="007F1E7D"/>
    <w:rsid w:val="007F3360"/>
    <w:rsid w:val="00810E65"/>
    <w:rsid w:val="008113E7"/>
    <w:rsid w:val="008248EA"/>
    <w:rsid w:val="00836C30"/>
    <w:rsid w:val="008477B5"/>
    <w:rsid w:val="00853960"/>
    <w:rsid w:val="00861BA4"/>
    <w:rsid w:val="00862A5C"/>
    <w:rsid w:val="00865A52"/>
    <w:rsid w:val="008727BD"/>
    <w:rsid w:val="008761FC"/>
    <w:rsid w:val="00876B90"/>
    <w:rsid w:val="00885402"/>
    <w:rsid w:val="00896F52"/>
    <w:rsid w:val="008A1EB3"/>
    <w:rsid w:val="008A4FB1"/>
    <w:rsid w:val="008C7993"/>
    <w:rsid w:val="008D3D08"/>
    <w:rsid w:val="008F0606"/>
    <w:rsid w:val="008F06E5"/>
    <w:rsid w:val="008F0878"/>
    <w:rsid w:val="008F5A3A"/>
    <w:rsid w:val="00917771"/>
    <w:rsid w:val="00933713"/>
    <w:rsid w:val="00936A53"/>
    <w:rsid w:val="00942E6A"/>
    <w:rsid w:val="00952203"/>
    <w:rsid w:val="00955F60"/>
    <w:rsid w:val="00975993"/>
    <w:rsid w:val="00977EA8"/>
    <w:rsid w:val="009833AA"/>
    <w:rsid w:val="009A39ED"/>
    <w:rsid w:val="009C0F1C"/>
    <w:rsid w:val="009C6E9E"/>
    <w:rsid w:val="009D1F51"/>
    <w:rsid w:val="009E1D78"/>
    <w:rsid w:val="009F64D5"/>
    <w:rsid w:val="00A04908"/>
    <w:rsid w:val="00A05B1C"/>
    <w:rsid w:val="00A22DB2"/>
    <w:rsid w:val="00A374C3"/>
    <w:rsid w:val="00A37E09"/>
    <w:rsid w:val="00A40F64"/>
    <w:rsid w:val="00A45AB3"/>
    <w:rsid w:val="00A83D02"/>
    <w:rsid w:val="00A85C15"/>
    <w:rsid w:val="00A92CA8"/>
    <w:rsid w:val="00AB46ED"/>
    <w:rsid w:val="00AC4D4D"/>
    <w:rsid w:val="00AD25F9"/>
    <w:rsid w:val="00AD2C6B"/>
    <w:rsid w:val="00AD7438"/>
    <w:rsid w:val="00AE6567"/>
    <w:rsid w:val="00AE6834"/>
    <w:rsid w:val="00AF79A2"/>
    <w:rsid w:val="00B0156A"/>
    <w:rsid w:val="00B04EB0"/>
    <w:rsid w:val="00B25788"/>
    <w:rsid w:val="00B53688"/>
    <w:rsid w:val="00B6272E"/>
    <w:rsid w:val="00B67D99"/>
    <w:rsid w:val="00B862D5"/>
    <w:rsid w:val="00B86B03"/>
    <w:rsid w:val="00B90845"/>
    <w:rsid w:val="00B96A66"/>
    <w:rsid w:val="00BA0B1F"/>
    <w:rsid w:val="00BA2A94"/>
    <w:rsid w:val="00BA6600"/>
    <w:rsid w:val="00BB0E7C"/>
    <w:rsid w:val="00BD3618"/>
    <w:rsid w:val="00BD66DC"/>
    <w:rsid w:val="00BE17C9"/>
    <w:rsid w:val="00C06B13"/>
    <w:rsid w:val="00C26BE6"/>
    <w:rsid w:val="00C31FAA"/>
    <w:rsid w:val="00C433C7"/>
    <w:rsid w:val="00C51B95"/>
    <w:rsid w:val="00C5283F"/>
    <w:rsid w:val="00C8046B"/>
    <w:rsid w:val="00CA2D96"/>
    <w:rsid w:val="00CB6247"/>
    <w:rsid w:val="00CC29AE"/>
    <w:rsid w:val="00D0152A"/>
    <w:rsid w:val="00D0252A"/>
    <w:rsid w:val="00D138B0"/>
    <w:rsid w:val="00D178D9"/>
    <w:rsid w:val="00D34915"/>
    <w:rsid w:val="00D41EE0"/>
    <w:rsid w:val="00D4784A"/>
    <w:rsid w:val="00D510AD"/>
    <w:rsid w:val="00D7273D"/>
    <w:rsid w:val="00D760D9"/>
    <w:rsid w:val="00DB2B7E"/>
    <w:rsid w:val="00DC155D"/>
    <w:rsid w:val="00DF5185"/>
    <w:rsid w:val="00E130BA"/>
    <w:rsid w:val="00E37808"/>
    <w:rsid w:val="00E37934"/>
    <w:rsid w:val="00E421D9"/>
    <w:rsid w:val="00E47ABD"/>
    <w:rsid w:val="00E75FC7"/>
    <w:rsid w:val="00E84CE8"/>
    <w:rsid w:val="00E854F5"/>
    <w:rsid w:val="00E94D5B"/>
    <w:rsid w:val="00EA23A1"/>
    <w:rsid w:val="00EB7E11"/>
    <w:rsid w:val="00EC4FA5"/>
    <w:rsid w:val="00EC724B"/>
    <w:rsid w:val="00EF0A4A"/>
    <w:rsid w:val="00EF7121"/>
    <w:rsid w:val="00F16D97"/>
    <w:rsid w:val="00F37764"/>
    <w:rsid w:val="00F407FE"/>
    <w:rsid w:val="00F420A1"/>
    <w:rsid w:val="00F47A48"/>
    <w:rsid w:val="00F52F9C"/>
    <w:rsid w:val="00F56778"/>
    <w:rsid w:val="00F6152E"/>
    <w:rsid w:val="00F639AF"/>
    <w:rsid w:val="00F70DA6"/>
    <w:rsid w:val="00F9059A"/>
    <w:rsid w:val="00F91324"/>
    <w:rsid w:val="00F966D1"/>
    <w:rsid w:val="00FA5F78"/>
    <w:rsid w:val="00FC4AF0"/>
    <w:rsid w:val="00FE4210"/>
    <w:rsid w:val="00FE74F5"/>
    <w:rsid w:val="00FF18A8"/>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543584"/>
  <w15:docId w15:val="{1F5AE333-1582-48A3-B5EC-0C590E1BB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8228C-9426-4AC4-8CD4-192D7AA8F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376</Words>
  <Characters>2374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6</cp:revision>
  <cp:lastPrinted>2016-07-21T12:50:00Z</cp:lastPrinted>
  <dcterms:created xsi:type="dcterms:W3CDTF">2024-04-17T11:47:00Z</dcterms:created>
  <dcterms:modified xsi:type="dcterms:W3CDTF">2024-04-17T11:50:00Z</dcterms:modified>
</cp:coreProperties>
</file>