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A5EFA">
              <w:rPr>
                <w:rFonts w:cs="Arial"/>
              </w:rPr>
              <w:t>21</w:t>
            </w:r>
            <w:bookmarkStart w:id="0" w:name="_GoBack"/>
            <w:bookmarkEnd w:id="0"/>
            <w:r w:rsidR="005240D7">
              <w:rPr>
                <w:rFonts w:cs="Arial"/>
              </w:rPr>
              <w:t>.07.2020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240D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240D7">
              <w:rPr>
                <w:rFonts w:cs="Arial"/>
              </w:rPr>
              <w:t>Henning</w:t>
            </w:r>
            <w:r w:rsidR="00374CB6" w:rsidRPr="00374CB6">
              <w:rPr>
                <w:rFonts w:cs="Arial"/>
              </w:rPr>
              <w:t xml:space="preserve"> </w:t>
            </w:r>
            <w:r w:rsidR="005240D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A6BEF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4BF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8E6E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9A30F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FC07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29C9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240D7" w:rsidP="005D4065">
            <w:pPr>
              <w:spacing w:line="240" w:lineRule="auto"/>
              <w:rPr>
                <w:rFonts w:cs="Arial"/>
                <w:lang w:val="fr-FR"/>
              </w:rPr>
            </w:pPr>
            <w:r>
              <w:rPr>
                <w:rFonts w:cs="Arial"/>
                <w:lang w:val="fr-FR"/>
              </w:rPr>
              <w:t>2463</w:t>
            </w:r>
          </w:p>
          <w:p w:rsidR="00566731" w:rsidRPr="006D4E99" w:rsidRDefault="005240D7" w:rsidP="005D4065">
            <w:pPr>
              <w:spacing w:line="240" w:lineRule="auto"/>
              <w:rPr>
                <w:rFonts w:cs="Arial"/>
                <w:lang w:val="fr-FR"/>
              </w:rPr>
            </w:pPr>
            <w:r>
              <w:rPr>
                <w:rFonts w:cs="Arial"/>
                <w:lang w:val="fr-FR"/>
              </w:rPr>
              <w:t>62463</w:t>
            </w:r>
          </w:p>
          <w:p w:rsidR="00566731" w:rsidRPr="00C433C7" w:rsidRDefault="005240D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D6E5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B674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D0C38" w:rsidP="001C0D85">
      <w:pPr>
        <w:rPr>
          <w:b/>
        </w:rPr>
      </w:pPr>
      <w:r w:rsidRPr="001D0C38">
        <w:rPr>
          <w:b/>
        </w:rPr>
        <w:t>Grüne Hausnummer: Auszeichnung für besonders energieeffiziente Häuser – Bewerbungen im Landkreis Osnabrück noch bis Mitte August möglich</w:t>
      </w:r>
    </w:p>
    <w:p w:rsidR="001D0C38" w:rsidRDefault="001D0C38" w:rsidP="001C0D85">
      <w:pPr>
        <w:rPr>
          <w:b/>
        </w:rPr>
      </w:pPr>
    </w:p>
    <w:p w:rsidR="001D0C38" w:rsidRPr="001D0C38" w:rsidRDefault="00AD7438" w:rsidP="001D0C38">
      <w:pPr>
        <w:spacing w:after="120"/>
        <w:rPr>
          <w:b/>
        </w:rPr>
      </w:pPr>
      <w:r>
        <w:rPr>
          <w:b/>
        </w:rPr>
        <w:t>Osn</w:t>
      </w:r>
      <w:r w:rsidR="00F9059A">
        <w:rPr>
          <w:b/>
        </w:rPr>
        <w:t>a</w:t>
      </w:r>
      <w:r>
        <w:rPr>
          <w:b/>
        </w:rPr>
        <w:t>brück</w:t>
      </w:r>
      <w:r w:rsidR="00F47A48" w:rsidRPr="00F47A48">
        <w:rPr>
          <w:b/>
        </w:rPr>
        <w:t>.</w:t>
      </w:r>
      <w:r w:rsidR="00162327">
        <w:rPr>
          <w:b/>
        </w:rPr>
        <w:t xml:space="preserve"> </w:t>
      </w:r>
      <w:r w:rsidR="001D0C38">
        <w:t>Hauseigentümer, die besonders energieeffizient gebaut oder saniert haben, können sich noch bis zum 14. August um di</w:t>
      </w:r>
      <w:r w:rsidR="00273D9A">
        <w:t>e Auszeichnung Grüne Hausnummer</w:t>
      </w:r>
      <w:r w:rsidR="001D0C38">
        <w:t xml:space="preserve"> der Klimaschutz- und Energieagentur Niedersachsen bewerben. Sie zeichnet in Kooperation mit regionalen Partnern vorbildlich saniert</w:t>
      </w:r>
      <w:r w:rsidR="00273D9A">
        <w:t>e oder gebaute Wohngebäude aus.</w:t>
      </w:r>
    </w:p>
    <w:p w:rsidR="001D0C38" w:rsidRDefault="001D0C38" w:rsidP="001D0C38">
      <w:pPr>
        <w:spacing w:after="120"/>
      </w:pPr>
      <w:r>
        <w:t>Die Grüne Hausnummer wird für energieeffiziente Neubauten und Sanierungen vergeben, die nach dem 1. Oktober 2009 umgesetzt wurden oder die gleichen Effizienzstandards erreichen. Die erfolgreichen Bew</w:t>
      </w:r>
      <w:r w:rsidR="00273D9A">
        <w:t>erberinnen und Bewerber erhalten</w:t>
      </w:r>
      <w:r>
        <w:t xml:space="preserve"> eine individuelle Grüne Hausnummer zum Anbringen an ihrem Haus und eine Urkunde.</w:t>
      </w:r>
    </w:p>
    <w:p w:rsidR="001D0C38" w:rsidRDefault="001D0C38" w:rsidP="001D0C38">
      <w:pPr>
        <w:spacing w:after="120"/>
      </w:pPr>
      <w:r>
        <w:t>Die Verleihung durch die Klimaschutz- und Energieagentur Niedersachsen und dem Landkreis Osnabrück erfolgt im Herbst. Unter allen Teilnehmenden wird außerdem ein Preisgeld in Höhe von 1.000 Euro verlost, das von der Deutschen Bundesstiftung Umwelt zur Verfügung gestellt wird.</w:t>
      </w:r>
    </w:p>
    <w:p w:rsidR="001D0C38" w:rsidRDefault="001D0C38" w:rsidP="001D0C38">
      <w:pPr>
        <w:spacing w:after="120"/>
      </w:pPr>
      <w:r>
        <w:t>Weitere Informatione</w:t>
      </w:r>
      <w:r w:rsidR="00273D9A">
        <w:t>n sowie der Bewerbungsbogen können</w:t>
      </w:r>
      <w:r>
        <w:t xml:space="preserve"> unter </w:t>
      </w:r>
      <w:r>
        <w:lastRenderedPageBreak/>
        <w:t xml:space="preserve">www.landkreis-osnabrueck.de/gruene-hausnummer oder www.klimaschutz-niedersachsen.de/gruenehausnummer heruntergeladen werden. </w:t>
      </w:r>
    </w:p>
    <w:p w:rsidR="00084E5C" w:rsidRPr="00084E5C" w:rsidRDefault="001D0C38" w:rsidP="001D0C38">
      <w:pPr>
        <w:spacing w:after="120"/>
      </w:pPr>
      <w:r>
        <w:t>Ansprechpartnerin beim Landkreis Osnabrück ist Gertrud Heitgerken. Telefon: 0541/501-1931.</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1C" w:rsidRDefault="00A21D1C">
      <w:pPr>
        <w:spacing w:line="240" w:lineRule="auto"/>
      </w:pPr>
      <w:r>
        <w:separator/>
      </w:r>
    </w:p>
  </w:endnote>
  <w:endnote w:type="continuationSeparator" w:id="0">
    <w:p w:rsidR="00A21D1C" w:rsidRDefault="00A2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A5EF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1C" w:rsidRDefault="00A21D1C">
      <w:pPr>
        <w:spacing w:line="240" w:lineRule="auto"/>
      </w:pPr>
      <w:r>
        <w:separator/>
      </w:r>
    </w:p>
  </w:footnote>
  <w:footnote w:type="continuationSeparator" w:id="0">
    <w:p w:rsidR="00A21D1C" w:rsidRDefault="00A21D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5EFA"/>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D0C38"/>
    <w:rsid w:val="001F6145"/>
    <w:rsid w:val="00230050"/>
    <w:rsid w:val="00250ED8"/>
    <w:rsid w:val="002514AE"/>
    <w:rsid w:val="00260969"/>
    <w:rsid w:val="00264EC4"/>
    <w:rsid w:val="002726B8"/>
    <w:rsid w:val="00273D9A"/>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01F13"/>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240D7"/>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1D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06301"/>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2D784"/>
  <w15:docId w15:val="{D370F4A3-F21B-43D8-8CD1-25D9F211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240D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240D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4D66-73B9-41C6-9F31-A89F95C9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61</cp:revision>
  <cp:lastPrinted>2016-07-21T12:50:00Z</cp:lastPrinted>
  <dcterms:created xsi:type="dcterms:W3CDTF">2016-04-25T10:13:00Z</dcterms:created>
  <dcterms:modified xsi:type="dcterms:W3CDTF">2020-07-21T07:52:00Z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7/21/2020 9:52:05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7/14/2020 11:39:12 AM</vt:lpwstr>
  </property>
  <property fmtid="{D5CDD505-2E9C-101B-9397-08002B2CF9AE}" pid="6" name="OS_Übernahme">
    <vt:bool>true</vt:bool>
  </property>
  <property fmtid="{D5CDD505-2E9C-101B-9397-08002B2CF9AE}" pid="7" name="OS_AutoÜbernahme">
    <vt:bool>false</vt:bool>
  </property>
</Properties>
</file>