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1B7E10">
              <w:rPr>
                <w:rFonts w:cs="Arial"/>
              </w:rPr>
              <w:t>17.07.2020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1B7E10">
              <w:rPr>
                <w:rFonts w:cs="Arial"/>
              </w:rPr>
              <w:t>2063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1B7E10">
              <w:rPr>
                <w:rFonts w:cs="Arial"/>
              </w:rPr>
              <w:t>Henning</w:t>
            </w:r>
            <w:r w:rsidR="00374CB6" w:rsidRPr="00374CB6">
              <w:rPr>
                <w:rFonts w:cs="Arial"/>
              </w:rPr>
              <w:t xml:space="preserve"> </w:t>
            </w:r>
            <w:r w:rsidR="001B7E10">
              <w:rPr>
                <w:rFonts w:cs="Arial"/>
              </w:rPr>
              <w:t>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9BECE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593BD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9D2B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3AE4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4BB79C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C2B133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1B7E1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2463</w:t>
            </w:r>
          </w:p>
          <w:p w:rsidR="00566731" w:rsidRPr="006D4E99" w:rsidRDefault="001B7E1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62463</w:t>
            </w:r>
          </w:p>
          <w:p w:rsidR="00566731" w:rsidRPr="00C433C7" w:rsidRDefault="001B7E10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>
              <w:rPr>
                <w:rFonts w:cs="Arial"/>
                <w:sz w:val="21"/>
                <w:szCs w:val="21"/>
                <w:lang w:val="fr-FR"/>
              </w:rPr>
              <w:t>mueller-detert@lkos.de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8ABC51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76FF9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062CA7" w:rsidRDefault="00804BEC" w:rsidP="001C0D85">
      <w:pPr>
        <w:rPr>
          <w:b/>
        </w:rPr>
      </w:pPr>
      <w:r w:rsidRPr="00804BEC">
        <w:rPr>
          <w:b/>
        </w:rPr>
        <w:t>Reihentestungen im Landkreis Osnabrück: keine neuen Coronainfektionen</w:t>
      </w:r>
    </w:p>
    <w:p w:rsidR="00804BEC" w:rsidRDefault="00804BEC" w:rsidP="001C0D85">
      <w:pPr>
        <w:rPr>
          <w:b/>
        </w:rPr>
      </w:pPr>
    </w:p>
    <w:p w:rsidR="002323A5" w:rsidRPr="002323A5" w:rsidRDefault="00AD7438" w:rsidP="00804BEC">
      <w:pPr>
        <w:spacing w:after="120"/>
      </w:pPr>
      <w:r>
        <w:rPr>
          <w:b/>
        </w:rPr>
        <w:t>Osn</w:t>
      </w:r>
      <w:r w:rsidR="00F9059A">
        <w:rPr>
          <w:b/>
        </w:rPr>
        <w:t>a</w:t>
      </w:r>
      <w:r>
        <w:rPr>
          <w:b/>
        </w:rPr>
        <w:t>brück</w:t>
      </w:r>
      <w:r w:rsidR="00F47A48" w:rsidRPr="00F47A48">
        <w:rPr>
          <w:b/>
        </w:rPr>
        <w:t>.</w:t>
      </w:r>
      <w:r w:rsidR="00162327">
        <w:rPr>
          <w:b/>
        </w:rPr>
        <w:t xml:space="preserve"> </w:t>
      </w:r>
      <w:r w:rsidR="002323A5">
        <w:t xml:space="preserve">In den Senioren- und Pflegeeinrichtungen im Landkreis Osnabrück sind bei den Mitarbeiterinnen und Mitarbeitern keine weiteren Coronainfektionen festgestellt worden. Bei der aktuellen Reihentestung wurden 453 Mitarbeiter abgestrichen. </w:t>
      </w:r>
      <w:r w:rsidR="002323A5" w:rsidRPr="002323A5">
        <w:t>52 Ergebnisse stehen noch aus. Die anderen 401 Tests waren negativ.</w:t>
      </w:r>
    </w:p>
    <w:p w:rsidR="00084E5C" w:rsidRPr="00084E5C" w:rsidRDefault="002323A5" w:rsidP="002323A5">
      <w:pPr>
        <w:spacing w:after="120"/>
      </w:pPr>
      <w:r>
        <w:t xml:space="preserve">Zudem hat der </w:t>
      </w:r>
      <w:r w:rsidR="00804BEC">
        <w:t>Schlachtbetrieb Tönnies in Badbergen die Sicherheitsvorkehrungen aufgrund der Corona-Pandemie weiter erhöht: Die Mitarbeiterinnen und Mitarbeiter des Unternehmens werden nun zweimal wöchentlich getestet. Das Ergebnis der jüngsten Testung zeigt, dass die Hygienemaßnahmen im Betrieb – die gemeinsam mit dem Gesundheitsdienst für Landkreis und Stadt Osnabrück erarbeitet wurden – greifen. 311 Mitarbeiter wurden abgestrichen, alle Tests waren negativ.</w:t>
      </w:r>
      <w:bookmarkStart w:id="0" w:name="_GoBack"/>
      <w:bookmarkEnd w:id="0"/>
    </w:p>
    <w:sectPr w:rsidR="00084E5C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C9" w:rsidRDefault="007812C9">
      <w:pPr>
        <w:spacing w:line="240" w:lineRule="auto"/>
      </w:pPr>
      <w:r>
        <w:separator/>
      </w:r>
    </w:p>
  </w:endnote>
  <w:endnote w:type="continuationSeparator" w:id="0">
    <w:p w:rsidR="007812C9" w:rsidRDefault="00781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23A5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C9" w:rsidRDefault="007812C9">
      <w:pPr>
        <w:spacing w:line="240" w:lineRule="auto"/>
      </w:pPr>
      <w:r>
        <w:separator/>
      </w:r>
    </w:p>
  </w:footnote>
  <w:footnote w:type="continuationSeparator" w:id="0">
    <w:p w:rsidR="007812C9" w:rsidRDefault="007812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65"/>
    <w:rsid w:val="00010558"/>
    <w:rsid w:val="00024066"/>
    <w:rsid w:val="000345B8"/>
    <w:rsid w:val="00062CA7"/>
    <w:rsid w:val="0008394D"/>
    <w:rsid w:val="00084E5C"/>
    <w:rsid w:val="00085B5C"/>
    <w:rsid w:val="0009174E"/>
    <w:rsid w:val="000A025B"/>
    <w:rsid w:val="000B0542"/>
    <w:rsid w:val="000C3E06"/>
    <w:rsid w:val="000C496C"/>
    <w:rsid w:val="000C51A9"/>
    <w:rsid w:val="000D2EB1"/>
    <w:rsid w:val="000D6D18"/>
    <w:rsid w:val="000F189A"/>
    <w:rsid w:val="00105D62"/>
    <w:rsid w:val="001269AF"/>
    <w:rsid w:val="00141C75"/>
    <w:rsid w:val="00142162"/>
    <w:rsid w:val="001465F4"/>
    <w:rsid w:val="0015295E"/>
    <w:rsid w:val="0015505A"/>
    <w:rsid w:val="001567A1"/>
    <w:rsid w:val="0016056D"/>
    <w:rsid w:val="00162327"/>
    <w:rsid w:val="0018411F"/>
    <w:rsid w:val="00185344"/>
    <w:rsid w:val="00195B79"/>
    <w:rsid w:val="001B7E10"/>
    <w:rsid w:val="001C0D85"/>
    <w:rsid w:val="001F6145"/>
    <w:rsid w:val="00230050"/>
    <w:rsid w:val="002323A5"/>
    <w:rsid w:val="00250ED8"/>
    <w:rsid w:val="002514AE"/>
    <w:rsid w:val="00260969"/>
    <w:rsid w:val="00264EC4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3026CF"/>
    <w:rsid w:val="00322A2F"/>
    <w:rsid w:val="00341DA3"/>
    <w:rsid w:val="0034297C"/>
    <w:rsid w:val="0036445F"/>
    <w:rsid w:val="00374CB6"/>
    <w:rsid w:val="00377AD5"/>
    <w:rsid w:val="00382DC9"/>
    <w:rsid w:val="003A0427"/>
    <w:rsid w:val="003B1659"/>
    <w:rsid w:val="003C726C"/>
    <w:rsid w:val="003E1893"/>
    <w:rsid w:val="003F2DB8"/>
    <w:rsid w:val="00447B33"/>
    <w:rsid w:val="00464130"/>
    <w:rsid w:val="00464C94"/>
    <w:rsid w:val="00487F4D"/>
    <w:rsid w:val="004A6621"/>
    <w:rsid w:val="004B389F"/>
    <w:rsid w:val="004C1946"/>
    <w:rsid w:val="004C5AA4"/>
    <w:rsid w:val="004D482B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8340C"/>
    <w:rsid w:val="006928CA"/>
    <w:rsid w:val="006C2BA2"/>
    <w:rsid w:val="006C3FC2"/>
    <w:rsid w:val="006D4E99"/>
    <w:rsid w:val="006D5BD1"/>
    <w:rsid w:val="006E0E4F"/>
    <w:rsid w:val="006E4B46"/>
    <w:rsid w:val="006E7893"/>
    <w:rsid w:val="006F2E7E"/>
    <w:rsid w:val="007009FB"/>
    <w:rsid w:val="0071531A"/>
    <w:rsid w:val="00743A19"/>
    <w:rsid w:val="00747273"/>
    <w:rsid w:val="00747840"/>
    <w:rsid w:val="00751981"/>
    <w:rsid w:val="00755D5F"/>
    <w:rsid w:val="007601F5"/>
    <w:rsid w:val="00761301"/>
    <w:rsid w:val="007812C9"/>
    <w:rsid w:val="00793504"/>
    <w:rsid w:val="007945D7"/>
    <w:rsid w:val="007A134E"/>
    <w:rsid w:val="007C5758"/>
    <w:rsid w:val="007E0170"/>
    <w:rsid w:val="007E607B"/>
    <w:rsid w:val="007F1E7D"/>
    <w:rsid w:val="007F3360"/>
    <w:rsid w:val="00804BEC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F0606"/>
    <w:rsid w:val="008F06E5"/>
    <w:rsid w:val="008F0878"/>
    <w:rsid w:val="008F5A3A"/>
    <w:rsid w:val="00933713"/>
    <w:rsid w:val="00936A53"/>
    <w:rsid w:val="00942E6A"/>
    <w:rsid w:val="00952203"/>
    <w:rsid w:val="00955F60"/>
    <w:rsid w:val="00975993"/>
    <w:rsid w:val="00977EA8"/>
    <w:rsid w:val="009833AA"/>
    <w:rsid w:val="009A39ED"/>
    <w:rsid w:val="009C0F1C"/>
    <w:rsid w:val="009C6E9E"/>
    <w:rsid w:val="009D1F51"/>
    <w:rsid w:val="009E1D78"/>
    <w:rsid w:val="009F64D5"/>
    <w:rsid w:val="00A04908"/>
    <w:rsid w:val="00A05B1C"/>
    <w:rsid w:val="00A22DB2"/>
    <w:rsid w:val="00A374C3"/>
    <w:rsid w:val="00A37E09"/>
    <w:rsid w:val="00A40F64"/>
    <w:rsid w:val="00A45AB3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66DC"/>
    <w:rsid w:val="00BE17C9"/>
    <w:rsid w:val="00C06B13"/>
    <w:rsid w:val="00C26BE6"/>
    <w:rsid w:val="00C433C7"/>
    <w:rsid w:val="00C51B95"/>
    <w:rsid w:val="00C8046B"/>
    <w:rsid w:val="00CA2D96"/>
    <w:rsid w:val="00CC29AE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C155D"/>
    <w:rsid w:val="00DF5185"/>
    <w:rsid w:val="00E130BA"/>
    <w:rsid w:val="00E37808"/>
    <w:rsid w:val="00E37934"/>
    <w:rsid w:val="00E421D9"/>
    <w:rsid w:val="00E47ABD"/>
    <w:rsid w:val="00E84CE8"/>
    <w:rsid w:val="00E854F5"/>
    <w:rsid w:val="00E94D5B"/>
    <w:rsid w:val="00EA23A1"/>
    <w:rsid w:val="00EB7E11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441F7"/>
  <w15:docId w15:val="{B8735F52-B6FE-4135-9E42-7C754C47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B7E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7E1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579B-C939-4848-B4D3-31F5958F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60</cp:revision>
  <cp:lastPrinted>2016-07-21T12:50:00Z</cp:lastPrinted>
  <dcterms:created xsi:type="dcterms:W3CDTF">2016-04-25T10:13:00Z</dcterms:created>
  <dcterms:modified xsi:type="dcterms:W3CDTF">2020-07-17T11:47:00Z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7/17/2020 1:45:00 PM</vt:lpwstr>
  </property>
  <property fmtid="{D5CDD505-2E9C-101B-9397-08002B2CF9AE}" pid="3" name="OS_LastOpenUser">
    <vt:lpwstr>MUELLER-DETERT</vt:lpwstr>
  </property>
  <property fmtid="{D5CDD505-2E9C-101B-9397-08002B2CF9AE}" pid="4" name="OS_Übernahme">
    <vt:bool>true</vt:bool>
  </property>
  <property fmtid="{D5CDD505-2E9C-101B-9397-08002B2CF9AE}" pid="5" name="OS_AutoÜbernahme">
    <vt:bool>false</vt:bool>
  </property>
</Properties>
</file>