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0D2EB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AC26FC">
              <w:rPr>
                <w:rFonts w:cs="Arial"/>
              </w:rPr>
              <w:t>08.09.2020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AC26FC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AC26FC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AC26FC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EEE82C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994EC8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12110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5D33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6A49A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F9E9F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AC26FC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AC26FC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C433C7" w:rsidRDefault="00AC26FC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6C2B1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82BAF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2F55CE" w:rsidP="00C26BE6">
      <w:pPr>
        <w:rPr>
          <w:b/>
        </w:rPr>
      </w:pPr>
      <w:r>
        <w:rPr>
          <w:b/>
        </w:rPr>
        <w:t xml:space="preserve">Corona-Infektionen: </w:t>
      </w:r>
      <w:r w:rsidR="00B04342">
        <w:rPr>
          <w:b/>
        </w:rPr>
        <w:t xml:space="preserve">Artland-Gymnasium stellt </w:t>
      </w:r>
      <w:r>
        <w:rPr>
          <w:b/>
        </w:rPr>
        <w:t xml:space="preserve">Präsenz-Unterricht bis </w:t>
      </w:r>
      <w:r w:rsidR="00B04342">
        <w:rPr>
          <w:b/>
        </w:rPr>
        <w:t>zum Wochenende ein</w:t>
      </w:r>
    </w:p>
    <w:p w:rsidR="00C26BE6" w:rsidRDefault="00C26BE6" w:rsidP="001C0D85">
      <w:pPr>
        <w:rPr>
          <w:b/>
        </w:rPr>
      </w:pPr>
    </w:p>
    <w:p w:rsidR="002F55CE" w:rsidRDefault="00514692" w:rsidP="00D760D9">
      <w:pPr>
        <w:spacing w:after="120"/>
      </w:pPr>
      <w:r>
        <w:rPr>
          <w:b/>
        </w:rPr>
        <w:t>Quakenbrück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2F55CE">
        <w:t>Nach mittlerweile sieben bestätigten Corona-Infektionen, haben die Niedersächsische Landesbehörde und die Schulleitung entschieden, dass der Präsenz-Unterricht bis einschließlich Freitag ausgesetzt wird. Bis dahin werden die Schülerinnen und Schüler im Home-Schooling unterrichtet.</w:t>
      </w:r>
    </w:p>
    <w:p w:rsidR="002F55CE" w:rsidRDefault="00852592" w:rsidP="00852592">
      <w:pPr>
        <w:spacing w:after="120"/>
      </w:pPr>
      <w:r>
        <w:t>Bis zum Freitag werden weitere Testergebnisse vorliegen, so dass Schulleitung, Landesschulbehörde und der Gesundheitsdienst für Landkreis und Stadt Osnabrück die Infektionslage genauer überblicken können.</w:t>
      </w:r>
    </w:p>
    <w:p w:rsidR="00084E5C" w:rsidRPr="00084E5C" w:rsidRDefault="00852592" w:rsidP="00186B60">
      <w:pPr>
        <w:spacing w:after="120"/>
      </w:pPr>
      <w:r>
        <w:t>Am zurückliegenden Wochenende hatte es die ersten vier bestätigten Corona-Infektionen am Artland-Gymnas</w:t>
      </w:r>
      <w:r w:rsidR="00186B60">
        <w:t>ium gegeben. Mittlerweile wurde</w:t>
      </w:r>
      <w:r>
        <w:t xml:space="preserve"> bei sieben Schülerinnen und Schülern das Virus nachgewiesen. </w:t>
      </w:r>
      <w:r w:rsidR="000D536A">
        <w:t>Bislang müssen e</w:t>
      </w:r>
      <w:r w:rsidR="00D500DB">
        <w:t>lf Klassen/Kurse, der Großteil eines Oberstufenjahrgangs sowie</w:t>
      </w:r>
      <w:r w:rsidR="000D536A">
        <w:t xml:space="preserve"> annähernd 40 Lehrkräfte</w:t>
      </w:r>
      <w:bookmarkStart w:id="0" w:name="_GoBack"/>
      <w:bookmarkEnd w:id="0"/>
      <w:r w:rsidR="00E154C5">
        <w:t xml:space="preserve"> </w:t>
      </w:r>
      <w:r w:rsidR="00D500DB">
        <w:t>in Quarantäne.</w:t>
      </w:r>
    </w:p>
    <w:sectPr w:rsidR="00084E5C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E47" w:rsidRDefault="00726E47">
      <w:pPr>
        <w:spacing w:line="240" w:lineRule="auto"/>
      </w:pPr>
      <w:r>
        <w:separator/>
      </w:r>
    </w:p>
  </w:endnote>
  <w:endnote w:type="continuationSeparator" w:id="0">
    <w:p w:rsidR="00726E47" w:rsidRDefault="00726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D536A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E47" w:rsidRDefault="00726E47">
      <w:pPr>
        <w:spacing w:line="240" w:lineRule="auto"/>
      </w:pPr>
      <w:r>
        <w:separator/>
      </w:r>
    </w:p>
  </w:footnote>
  <w:footnote w:type="continuationSeparator" w:id="0">
    <w:p w:rsidR="00726E47" w:rsidRDefault="00726E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2EB1"/>
    <w:rsid w:val="000D536A"/>
    <w:rsid w:val="000D6D18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86B60"/>
    <w:rsid w:val="00195B79"/>
    <w:rsid w:val="001C0D85"/>
    <w:rsid w:val="001F6145"/>
    <w:rsid w:val="00230050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2F55CE"/>
    <w:rsid w:val="003026CF"/>
    <w:rsid w:val="00322A2F"/>
    <w:rsid w:val="00341DA3"/>
    <w:rsid w:val="0034297C"/>
    <w:rsid w:val="0036445F"/>
    <w:rsid w:val="00374CB6"/>
    <w:rsid w:val="00377AD5"/>
    <w:rsid w:val="00382DC9"/>
    <w:rsid w:val="003A0427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B389F"/>
    <w:rsid w:val="004C1946"/>
    <w:rsid w:val="004C5AA4"/>
    <w:rsid w:val="004D482B"/>
    <w:rsid w:val="00500497"/>
    <w:rsid w:val="005064D3"/>
    <w:rsid w:val="00511E94"/>
    <w:rsid w:val="00514692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26E47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2592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2CA8"/>
    <w:rsid w:val="00AB46ED"/>
    <w:rsid w:val="00AC26FC"/>
    <w:rsid w:val="00AD25F9"/>
    <w:rsid w:val="00AD2C6B"/>
    <w:rsid w:val="00AD7438"/>
    <w:rsid w:val="00AE6834"/>
    <w:rsid w:val="00AF79A2"/>
    <w:rsid w:val="00B0156A"/>
    <w:rsid w:val="00B04342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C06B13"/>
    <w:rsid w:val="00C26BE6"/>
    <w:rsid w:val="00C433C7"/>
    <w:rsid w:val="00C51B95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00DB"/>
    <w:rsid w:val="00D510AD"/>
    <w:rsid w:val="00D7273D"/>
    <w:rsid w:val="00D760D9"/>
    <w:rsid w:val="00DB2B7E"/>
    <w:rsid w:val="00DC155D"/>
    <w:rsid w:val="00DF5185"/>
    <w:rsid w:val="00E130BA"/>
    <w:rsid w:val="00E154C5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7121"/>
    <w:rsid w:val="00F37764"/>
    <w:rsid w:val="00F407FE"/>
    <w:rsid w:val="00F420A1"/>
    <w:rsid w:val="00F47A48"/>
    <w:rsid w:val="00F6152E"/>
    <w:rsid w:val="00F639AF"/>
    <w:rsid w:val="00F70DA6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88246"/>
  <w15:docId w15:val="{C3A91673-A187-4700-B430-6147A0F6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C26F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26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4811-4954-4096-BC64-729DFC4D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64</cp:revision>
  <cp:lastPrinted>2016-07-21T12:50:00Z</cp:lastPrinted>
  <dcterms:created xsi:type="dcterms:W3CDTF">2016-04-25T10:13:00Z</dcterms:created>
  <dcterms:modified xsi:type="dcterms:W3CDTF">2020-09-08T13:29:00Z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9/8/2020 3:15:37 PM</vt:lpwstr>
  </property>
  <property fmtid="{D5CDD505-2E9C-101B-9397-08002B2CF9AE}" pid="3" name="OS_LastOpenUser">
    <vt:lpwstr>MUELLER-DETERT</vt:lpwstr>
  </property>
  <property fmtid="{D5CDD505-2E9C-101B-9397-08002B2CF9AE}" pid="4" name="OS_ÜbernahmeUser">
    <vt:lpwstr>MUELLER-DETERT</vt:lpwstr>
  </property>
  <property fmtid="{D5CDD505-2E9C-101B-9397-08002B2CF9AE}" pid="5" name="OS_ÜbernahmeTime">
    <vt:lpwstr>9/8/2020 3:15:46 PM</vt:lpwstr>
  </property>
  <property fmtid="{D5CDD505-2E9C-101B-9397-08002B2CF9AE}" pid="6" name="OS_Übernahme">
    <vt:bool>true</vt:bool>
  </property>
  <property fmtid="{D5CDD505-2E9C-101B-9397-08002B2CF9AE}" pid="7" name="OS_AutoÜbernahme">
    <vt:bool>false</vt:bool>
  </property>
</Properties>
</file>