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301DF">
              <w:rPr>
                <w:rFonts w:cs="Arial"/>
              </w:rPr>
              <w:t>6</w:t>
            </w:r>
            <w:r w:rsidR="00FF32AA">
              <w:rPr>
                <w:rFonts w:cs="Arial"/>
              </w:rPr>
              <w:t>.</w:t>
            </w:r>
            <w:r w:rsidR="00F013C0">
              <w:rPr>
                <w:rFonts w:cs="Arial"/>
              </w:rPr>
              <w:t>9</w:t>
            </w:r>
            <w:r w:rsidR="00862A5C">
              <w:rPr>
                <w:rFonts w:cs="Arial"/>
              </w:rPr>
              <w:t>.</w:t>
            </w:r>
            <w:r w:rsidR="00D85FEE">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5F314B" w:rsidP="00F16D97">
      <w:pPr>
        <w:rPr>
          <w:b/>
        </w:rPr>
      </w:pPr>
      <w:r>
        <w:rPr>
          <w:b/>
        </w:rPr>
        <w:t>Coron</w:t>
      </w:r>
      <w:r w:rsidR="003301DF">
        <w:rPr>
          <w:b/>
        </w:rPr>
        <w:t>a-Infektion am Artland-Gymnasium</w:t>
      </w:r>
      <w:r w:rsidR="00136761">
        <w:rPr>
          <w:b/>
        </w:rPr>
        <w:t>: Schulbetrieb wird für zwei Tage eingestellt</w:t>
      </w:r>
    </w:p>
    <w:p w:rsidR="00105F42" w:rsidRDefault="00105F42" w:rsidP="00F16D97">
      <w:pPr>
        <w:rPr>
          <w:b/>
        </w:rPr>
      </w:pPr>
    </w:p>
    <w:p w:rsidR="00136761" w:rsidRDefault="003301DF" w:rsidP="00F65A12">
      <w:pPr>
        <w:spacing w:after="120"/>
      </w:pPr>
      <w:r>
        <w:rPr>
          <w:b/>
        </w:rPr>
        <w:t>Quakenbrück</w:t>
      </w:r>
      <w:r w:rsidR="00F47A48" w:rsidRPr="00F47A48">
        <w:rPr>
          <w:b/>
        </w:rPr>
        <w:t>.</w:t>
      </w:r>
      <w:r w:rsidR="001640AC">
        <w:t xml:space="preserve"> </w:t>
      </w:r>
      <w:r>
        <w:t>Am Artlan</w:t>
      </w:r>
      <w:r w:rsidR="00D61C1C">
        <w:t xml:space="preserve">d-Gymnasium in Quakenbrück </w:t>
      </w:r>
      <w:r w:rsidR="0023490B">
        <w:t>haben sich</w:t>
      </w:r>
      <w:r w:rsidR="00136761">
        <w:t xml:space="preserve"> vier Schülerinnen und Sc</w:t>
      </w:r>
      <w:r w:rsidR="0023490B">
        <w:t>hüler</w:t>
      </w:r>
      <w:r w:rsidR="00136761">
        <w:t xml:space="preserve"> mit</w:t>
      </w:r>
      <w:r w:rsidR="0023490B">
        <w:t xml:space="preserve"> dem Coronavirus infiziert</w:t>
      </w:r>
      <w:r w:rsidR="00136761">
        <w:t xml:space="preserve">. Der Gesundheitsdienst für Landkreis und Stadt Osnabrück, die Niedersächsische </w:t>
      </w:r>
      <w:r w:rsidR="0023490B">
        <w:t>Landess</w:t>
      </w:r>
      <w:r w:rsidR="00136761">
        <w:t>chulbehörde und die Schulleitung haben entschieden, den Schulbetrieb für zunächst zwei Tage (7. und 8. September) einzustellen, um eine unkontrollierte Weiterverbreitung des Virus zu verhindern und um sämtliche Querverbindungen unter Schülern und Lehrkräften zu ermitteln.</w:t>
      </w:r>
    </w:p>
    <w:p w:rsidR="00E77ED3" w:rsidRPr="00084E5C" w:rsidRDefault="00136761" w:rsidP="00E77ED3">
      <w:pPr>
        <w:spacing w:after="120"/>
      </w:pPr>
      <w:r>
        <w:t>Betroffen sind Schüler aus verschiedenen Klassen und Jahrgängen. Bislang wurden sechs Klassen sowie 16 Lehrkräfte ermittelt, die Kontaktpersonen der infizie</w:t>
      </w:r>
      <w:r w:rsidR="00EB195D">
        <w:t>rten Schüler sind. Es</w:t>
      </w:r>
      <w:r>
        <w:t xml:space="preserve"> wurden bereits erste Ko</w:t>
      </w:r>
      <w:r w:rsidR="00EB195D">
        <w:t xml:space="preserve">ntaktpersonen abgestrichen. Der </w:t>
      </w:r>
      <w:r>
        <w:t>Gesundheitsdienst konnte allerdings am Wochenende nicht sämtliche betroffene</w:t>
      </w:r>
      <w:r w:rsidR="0023490B">
        <w:t>n</w:t>
      </w:r>
      <w:bookmarkStart w:id="0" w:name="_GoBack"/>
      <w:bookmarkEnd w:id="0"/>
      <w:r>
        <w:t xml:space="preserve"> Mitschüler und Lehrkräfte erreichen, so dass </w:t>
      </w:r>
      <w:r w:rsidR="0023490B">
        <w:t>weitere Testungen zu Beginn der Woche folgen werden.</w:t>
      </w:r>
    </w:p>
    <w:p w:rsidR="00F65A12" w:rsidRPr="00084E5C" w:rsidRDefault="00F65A12" w:rsidP="00370E0E">
      <w:pPr>
        <w:spacing w:after="120"/>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6B" w:rsidRDefault="0062586B">
      <w:pPr>
        <w:spacing w:line="240" w:lineRule="auto"/>
      </w:pPr>
      <w:r>
        <w:separator/>
      </w:r>
    </w:p>
  </w:endnote>
  <w:endnote w:type="continuationSeparator" w:id="0">
    <w:p w:rsidR="0062586B" w:rsidRDefault="00625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3490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6B" w:rsidRDefault="0062586B">
      <w:pPr>
        <w:spacing w:line="240" w:lineRule="auto"/>
      </w:pPr>
      <w:r>
        <w:separator/>
      </w:r>
    </w:p>
  </w:footnote>
  <w:footnote w:type="continuationSeparator" w:id="0">
    <w:p w:rsidR="0062586B" w:rsidRDefault="006258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0F5402"/>
    <w:rsid w:val="00100441"/>
    <w:rsid w:val="00105D62"/>
    <w:rsid w:val="00105F42"/>
    <w:rsid w:val="001269AF"/>
    <w:rsid w:val="0013344A"/>
    <w:rsid w:val="00136761"/>
    <w:rsid w:val="00142162"/>
    <w:rsid w:val="001465F4"/>
    <w:rsid w:val="0015295E"/>
    <w:rsid w:val="0015505A"/>
    <w:rsid w:val="001567A1"/>
    <w:rsid w:val="0016056D"/>
    <w:rsid w:val="00162327"/>
    <w:rsid w:val="001640AC"/>
    <w:rsid w:val="00185344"/>
    <w:rsid w:val="00195B79"/>
    <w:rsid w:val="001C0D85"/>
    <w:rsid w:val="001F6145"/>
    <w:rsid w:val="001F655A"/>
    <w:rsid w:val="00230050"/>
    <w:rsid w:val="0023490B"/>
    <w:rsid w:val="00250ED8"/>
    <w:rsid w:val="002514AE"/>
    <w:rsid w:val="00254737"/>
    <w:rsid w:val="00260969"/>
    <w:rsid w:val="00264EC4"/>
    <w:rsid w:val="002726B8"/>
    <w:rsid w:val="00294A40"/>
    <w:rsid w:val="002B3D5E"/>
    <w:rsid w:val="002C1213"/>
    <w:rsid w:val="002C2D8D"/>
    <w:rsid w:val="002D0804"/>
    <w:rsid w:val="002E43CA"/>
    <w:rsid w:val="002E6FF7"/>
    <w:rsid w:val="002E745F"/>
    <w:rsid w:val="002E7D59"/>
    <w:rsid w:val="002F0C1F"/>
    <w:rsid w:val="003026CF"/>
    <w:rsid w:val="00322A2F"/>
    <w:rsid w:val="003301DF"/>
    <w:rsid w:val="00341DA3"/>
    <w:rsid w:val="0034297C"/>
    <w:rsid w:val="00344E7E"/>
    <w:rsid w:val="0036445F"/>
    <w:rsid w:val="00370E0E"/>
    <w:rsid w:val="00377AD5"/>
    <w:rsid w:val="00382DC9"/>
    <w:rsid w:val="003B1659"/>
    <w:rsid w:val="003C726C"/>
    <w:rsid w:val="003E1893"/>
    <w:rsid w:val="003F2DB8"/>
    <w:rsid w:val="00447B33"/>
    <w:rsid w:val="00464130"/>
    <w:rsid w:val="00464C94"/>
    <w:rsid w:val="00487F4D"/>
    <w:rsid w:val="004A45E9"/>
    <w:rsid w:val="004A57A0"/>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75A9"/>
    <w:rsid w:val="005F314B"/>
    <w:rsid w:val="006033EF"/>
    <w:rsid w:val="00604CDD"/>
    <w:rsid w:val="00610DBA"/>
    <w:rsid w:val="006230B6"/>
    <w:rsid w:val="0062586B"/>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6A16"/>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A7A1C"/>
    <w:rsid w:val="008C7993"/>
    <w:rsid w:val="008D3D08"/>
    <w:rsid w:val="008F0606"/>
    <w:rsid w:val="008F06E5"/>
    <w:rsid w:val="008F0878"/>
    <w:rsid w:val="008F5A3A"/>
    <w:rsid w:val="00933713"/>
    <w:rsid w:val="00936A53"/>
    <w:rsid w:val="00942E6A"/>
    <w:rsid w:val="00951963"/>
    <w:rsid w:val="00952203"/>
    <w:rsid w:val="00955F60"/>
    <w:rsid w:val="00975993"/>
    <w:rsid w:val="00977EA8"/>
    <w:rsid w:val="009833AA"/>
    <w:rsid w:val="009914C5"/>
    <w:rsid w:val="009A39ED"/>
    <w:rsid w:val="009C0F1C"/>
    <w:rsid w:val="009C604A"/>
    <w:rsid w:val="009C6E9E"/>
    <w:rsid w:val="009D1F51"/>
    <w:rsid w:val="009E1D78"/>
    <w:rsid w:val="009F64D5"/>
    <w:rsid w:val="00A04908"/>
    <w:rsid w:val="00A05B1C"/>
    <w:rsid w:val="00A22DB2"/>
    <w:rsid w:val="00A26220"/>
    <w:rsid w:val="00A374C3"/>
    <w:rsid w:val="00A37E09"/>
    <w:rsid w:val="00A40F64"/>
    <w:rsid w:val="00A45AB3"/>
    <w:rsid w:val="00A7088A"/>
    <w:rsid w:val="00A83D02"/>
    <w:rsid w:val="00A85C15"/>
    <w:rsid w:val="00A92CA8"/>
    <w:rsid w:val="00AB46ED"/>
    <w:rsid w:val="00AD25F9"/>
    <w:rsid w:val="00AD2C6B"/>
    <w:rsid w:val="00AD7438"/>
    <w:rsid w:val="00AE6834"/>
    <w:rsid w:val="00AF79A2"/>
    <w:rsid w:val="00B0156A"/>
    <w:rsid w:val="00B03714"/>
    <w:rsid w:val="00B04EB0"/>
    <w:rsid w:val="00B25788"/>
    <w:rsid w:val="00B53688"/>
    <w:rsid w:val="00B67D99"/>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8046B"/>
    <w:rsid w:val="00CA2D96"/>
    <w:rsid w:val="00CA7B23"/>
    <w:rsid w:val="00CC29AE"/>
    <w:rsid w:val="00D0152A"/>
    <w:rsid w:val="00D0252A"/>
    <w:rsid w:val="00D138B0"/>
    <w:rsid w:val="00D178D9"/>
    <w:rsid w:val="00D34915"/>
    <w:rsid w:val="00D41EE0"/>
    <w:rsid w:val="00D4784A"/>
    <w:rsid w:val="00D510AD"/>
    <w:rsid w:val="00D61C1C"/>
    <w:rsid w:val="00D6321D"/>
    <w:rsid w:val="00D7273D"/>
    <w:rsid w:val="00D760D9"/>
    <w:rsid w:val="00D85FEE"/>
    <w:rsid w:val="00DB2B7E"/>
    <w:rsid w:val="00DC155D"/>
    <w:rsid w:val="00DD791D"/>
    <w:rsid w:val="00DF5185"/>
    <w:rsid w:val="00E130BA"/>
    <w:rsid w:val="00E33231"/>
    <w:rsid w:val="00E37808"/>
    <w:rsid w:val="00E37934"/>
    <w:rsid w:val="00E421D9"/>
    <w:rsid w:val="00E47ABD"/>
    <w:rsid w:val="00E51ECE"/>
    <w:rsid w:val="00E77ED3"/>
    <w:rsid w:val="00E84CE8"/>
    <w:rsid w:val="00E854F5"/>
    <w:rsid w:val="00E94D5B"/>
    <w:rsid w:val="00EA23A1"/>
    <w:rsid w:val="00EA437E"/>
    <w:rsid w:val="00EB195D"/>
    <w:rsid w:val="00EB7E11"/>
    <w:rsid w:val="00EC4FA5"/>
    <w:rsid w:val="00EC724B"/>
    <w:rsid w:val="00EF7121"/>
    <w:rsid w:val="00F013C0"/>
    <w:rsid w:val="00F123C7"/>
    <w:rsid w:val="00F16D97"/>
    <w:rsid w:val="00F37764"/>
    <w:rsid w:val="00F407FE"/>
    <w:rsid w:val="00F420A1"/>
    <w:rsid w:val="00F47A48"/>
    <w:rsid w:val="00F52F9C"/>
    <w:rsid w:val="00F6152E"/>
    <w:rsid w:val="00F639AF"/>
    <w:rsid w:val="00F65A12"/>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5EC9F"/>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0EEC-451A-4138-A3FD-6D488027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17</cp:revision>
  <cp:lastPrinted>2016-07-21T12:50:00Z</cp:lastPrinted>
  <dcterms:created xsi:type="dcterms:W3CDTF">2020-09-05T06:32:00Z</dcterms:created>
  <dcterms:modified xsi:type="dcterms:W3CDTF">2020-09-06T13:21:00Z</dcterms:modified>
</cp:coreProperties>
</file>