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0D2EB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650D3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650D35">
              <w:rPr>
                <w:rFonts w:cs="Arial"/>
              </w:rPr>
              <w:t>11.09.2020</w:t>
            </w:r>
          </w:p>
          <w:p w:rsidR="00566731" w:rsidRPr="00650D3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650D35">
              <w:rPr>
                <w:rFonts w:cs="Arial"/>
              </w:rPr>
              <w:t>2063</w:t>
            </w:r>
          </w:p>
          <w:p w:rsidR="00862A5C" w:rsidRPr="00650D3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650D35">
              <w:rPr>
                <w:rFonts w:cs="Arial"/>
              </w:rPr>
              <w:t>Henning</w:t>
            </w:r>
            <w:r w:rsidR="00374CB6" w:rsidRPr="00374CB6">
              <w:rPr>
                <w:rFonts w:cs="Arial"/>
              </w:rPr>
              <w:t xml:space="preserve"> </w:t>
            </w:r>
            <w:r w:rsidR="00650D35">
              <w:rPr>
                <w:rFonts w:cs="Arial"/>
              </w:rPr>
              <w:t>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24844B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3B96BB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773821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BA06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19F44F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03890B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650D35" w:rsidRDefault="00650D35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2463</w:t>
            </w:r>
          </w:p>
          <w:p w:rsidR="00566731" w:rsidRPr="00650D35" w:rsidRDefault="00650D35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62463</w:t>
            </w:r>
          </w:p>
          <w:p w:rsidR="00566731" w:rsidRPr="00650D35" w:rsidRDefault="00650D35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mueller-detert@lkos.de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2E941D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C92D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08393F" w:rsidP="00C26BE6">
      <w:pPr>
        <w:rPr>
          <w:b/>
        </w:rPr>
      </w:pPr>
      <w:r>
        <w:rPr>
          <w:b/>
        </w:rPr>
        <w:t>Weitere Corona-Infektion am Artland-Gymnasium: Schüler werden weiter im Home-Schooling unterrichtet</w:t>
      </w:r>
    </w:p>
    <w:p w:rsidR="00C26BE6" w:rsidRDefault="00C26BE6" w:rsidP="001C0D85">
      <w:pPr>
        <w:rPr>
          <w:b/>
        </w:rPr>
      </w:pPr>
    </w:p>
    <w:p w:rsidR="00D41EE0" w:rsidRPr="0008393F" w:rsidRDefault="001029BC" w:rsidP="00AB1A8D">
      <w:pPr>
        <w:spacing w:after="120"/>
      </w:pPr>
      <w:r>
        <w:rPr>
          <w:b/>
        </w:rPr>
        <w:t>Quakenbrück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08393F">
        <w:t>Weiterer Corona-Fall am Artland-Gymnasium</w:t>
      </w:r>
      <w:r>
        <w:t xml:space="preserve"> in Quakenbrück</w:t>
      </w:r>
      <w:r w:rsidR="0008393F">
        <w:t xml:space="preserve">: Mit der jüngsten Reihentestung wurde </w:t>
      </w:r>
      <w:r w:rsidR="000B459F">
        <w:t>ein</w:t>
      </w:r>
      <w:r w:rsidR="0008393F">
        <w:t xml:space="preserve"> Schüler positiv getestet, damit liegt die Gesamtzahl bei nun acht Schülerinnen und Schülern. </w:t>
      </w:r>
      <w:r w:rsidR="00D076EA">
        <w:t>Die Niedersächsische Landesschulbehörd</w:t>
      </w:r>
      <w:r w:rsidR="00AB1A8D">
        <w:t>e und die Schulleitung haben</w:t>
      </w:r>
      <w:r w:rsidR="000B459F">
        <w:t xml:space="preserve"> </w:t>
      </w:r>
      <w:r w:rsidR="00D076EA">
        <w:t>entschieden, dass der Unterricht in der kommenden Woche weiter im Home-</w:t>
      </w:r>
      <w:bookmarkStart w:id="0" w:name="_GoBack"/>
      <w:bookmarkEnd w:id="0"/>
      <w:r w:rsidR="00D076EA">
        <w:t>Schooling erfolgt.</w:t>
      </w:r>
    </w:p>
    <w:p w:rsidR="00084E5C" w:rsidRDefault="00AB1A8D" w:rsidP="001029BC">
      <w:pPr>
        <w:spacing w:after="120"/>
      </w:pPr>
      <w:r>
        <w:t>Aufgrund der neuen Infektion müssen weitere fünf Lehrkräfte in Quarantäne. Damit liegt die Gesamtzahl bei 43 Lehrerinnen und Lehrern. Hinzu kommen drei weitere Klassen/Kurse, so dass nun 14 Klassen/Kurse und der Großteil eines Oberstuf</w:t>
      </w:r>
      <w:r w:rsidR="001029BC">
        <w:t>enjahrgangs in Quarantäne sind.</w:t>
      </w:r>
    </w:p>
    <w:p w:rsidR="001029BC" w:rsidRPr="0008393F" w:rsidRDefault="001029BC" w:rsidP="001029BC">
      <w:pPr>
        <w:spacing w:after="120"/>
      </w:pPr>
      <w:r>
        <w:t>Am vergangenen Wochenende hatte es die ersten vier bestätigten Corona-Infektionen am Artland-Gymnasium gegeben. Mitte der Woche hatte die Anzahl bei sieben gelegen, nun gibt es die achte nachgewiesene Erkrankung.</w:t>
      </w:r>
    </w:p>
    <w:sectPr w:rsidR="001029BC" w:rsidRPr="0008393F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ADF" w:rsidRDefault="009F6ADF">
      <w:pPr>
        <w:spacing w:line="240" w:lineRule="auto"/>
      </w:pPr>
      <w:r>
        <w:separator/>
      </w:r>
    </w:p>
  </w:endnote>
  <w:endnote w:type="continuationSeparator" w:id="0">
    <w:p w:rsidR="009F6ADF" w:rsidRDefault="009F6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B459F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ADF" w:rsidRDefault="009F6ADF">
      <w:pPr>
        <w:spacing w:line="240" w:lineRule="auto"/>
      </w:pPr>
      <w:r>
        <w:separator/>
      </w:r>
    </w:p>
  </w:footnote>
  <w:footnote w:type="continuationSeparator" w:id="0">
    <w:p w:rsidR="009F6ADF" w:rsidRDefault="009F6A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8393F"/>
    <w:rsid w:val="0008394D"/>
    <w:rsid w:val="00084E5C"/>
    <w:rsid w:val="00085B5C"/>
    <w:rsid w:val="0009174E"/>
    <w:rsid w:val="000A025B"/>
    <w:rsid w:val="000B0542"/>
    <w:rsid w:val="000B459F"/>
    <w:rsid w:val="000C3E06"/>
    <w:rsid w:val="000C496C"/>
    <w:rsid w:val="000C51A9"/>
    <w:rsid w:val="000D2EB1"/>
    <w:rsid w:val="000D6D18"/>
    <w:rsid w:val="000F189A"/>
    <w:rsid w:val="001029BC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F6145"/>
    <w:rsid w:val="00230050"/>
    <w:rsid w:val="00250ED8"/>
    <w:rsid w:val="002514AE"/>
    <w:rsid w:val="00260969"/>
    <w:rsid w:val="00264EC4"/>
    <w:rsid w:val="002726B8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22A2F"/>
    <w:rsid w:val="00341DA3"/>
    <w:rsid w:val="0034297C"/>
    <w:rsid w:val="0036445F"/>
    <w:rsid w:val="00374CB6"/>
    <w:rsid w:val="00377AD5"/>
    <w:rsid w:val="00382DC9"/>
    <w:rsid w:val="003A0427"/>
    <w:rsid w:val="003B1659"/>
    <w:rsid w:val="003C726C"/>
    <w:rsid w:val="003E1893"/>
    <w:rsid w:val="003F2DB8"/>
    <w:rsid w:val="00447B33"/>
    <w:rsid w:val="00464130"/>
    <w:rsid w:val="00464C94"/>
    <w:rsid w:val="00487F4D"/>
    <w:rsid w:val="004A6621"/>
    <w:rsid w:val="004B389F"/>
    <w:rsid w:val="004C1946"/>
    <w:rsid w:val="004C5AA4"/>
    <w:rsid w:val="004D482B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230B6"/>
    <w:rsid w:val="006375C0"/>
    <w:rsid w:val="00640F0A"/>
    <w:rsid w:val="00650D35"/>
    <w:rsid w:val="00657240"/>
    <w:rsid w:val="00660CF1"/>
    <w:rsid w:val="00673BD4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9F6ADF"/>
    <w:rsid w:val="00A04908"/>
    <w:rsid w:val="00A05B1C"/>
    <w:rsid w:val="00A22DB2"/>
    <w:rsid w:val="00A374C3"/>
    <w:rsid w:val="00A37E09"/>
    <w:rsid w:val="00A40F64"/>
    <w:rsid w:val="00A45AB3"/>
    <w:rsid w:val="00A83D02"/>
    <w:rsid w:val="00A85C15"/>
    <w:rsid w:val="00A92CA8"/>
    <w:rsid w:val="00AB1A8D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B0E7C"/>
    <w:rsid w:val="00BD3618"/>
    <w:rsid w:val="00BD66DC"/>
    <w:rsid w:val="00BE17C9"/>
    <w:rsid w:val="00C06B13"/>
    <w:rsid w:val="00C26BE6"/>
    <w:rsid w:val="00C433C7"/>
    <w:rsid w:val="00C51B95"/>
    <w:rsid w:val="00C8046B"/>
    <w:rsid w:val="00CA2D96"/>
    <w:rsid w:val="00CC29AE"/>
    <w:rsid w:val="00D0152A"/>
    <w:rsid w:val="00D0252A"/>
    <w:rsid w:val="00D076EA"/>
    <w:rsid w:val="00D138B0"/>
    <w:rsid w:val="00D178D9"/>
    <w:rsid w:val="00D34915"/>
    <w:rsid w:val="00D41EE0"/>
    <w:rsid w:val="00D4784A"/>
    <w:rsid w:val="00D510AD"/>
    <w:rsid w:val="00D7273D"/>
    <w:rsid w:val="00D760D9"/>
    <w:rsid w:val="00DB2B7E"/>
    <w:rsid w:val="00DC155D"/>
    <w:rsid w:val="00DF5185"/>
    <w:rsid w:val="00E130BA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F7121"/>
    <w:rsid w:val="00F37764"/>
    <w:rsid w:val="00F407FE"/>
    <w:rsid w:val="00F420A1"/>
    <w:rsid w:val="00F47A48"/>
    <w:rsid w:val="00F6152E"/>
    <w:rsid w:val="00F639AF"/>
    <w:rsid w:val="00F70DA6"/>
    <w:rsid w:val="00F9059A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53569"/>
  <w15:docId w15:val="{1ADD7E6F-477D-46BF-89DF-2763DE28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50D3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D3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E03F0-9D92-4051-8532-FF92E5FC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63</cp:revision>
  <cp:lastPrinted>2016-07-21T12:50:00Z</cp:lastPrinted>
  <dcterms:created xsi:type="dcterms:W3CDTF">2016-04-25T10:13:00Z</dcterms:created>
  <dcterms:modified xsi:type="dcterms:W3CDTF">2020-09-11T07:29:00Z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9/11/2020 9:12:15 AM</vt:lpwstr>
  </property>
  <property fmtid="{D5CDD505-2E9C-101B-9397-08002B2CF9AE}" pid="3" name="OS_LastOpenUser">
    <vt:lpwstr>MUELLER-DETERT</vt:lpwstr>
  </property>
  <property fmtid="{D5CDD505-2E9C-101B-9397-08002B2CF9AE}" pid="4" name="OS_ÜbernahmeUser">
    <vt:lpwstr>MUELLER-DETERT</vt:lpwstr>
  </property>
  <property fmtid="{D5CDD505-2E9C-101B-9397-08002B2CF9AE}" pid="5" name="OS_ÜbernahmeTime">
    <vt:lpwstr>9/11/2020 9:12:23 AM</vt:lpwstr>
  </property>
  <property fmtid="{D5CDD505-2E9C-101B-9397-08002B2CF9AE}" pid="6" name="OS_Übernahme">
    <vt:bool>true</vt:bool>
  </property>
  <property fmtid="{D5CDD505-2E9C-101B-9397-08002B2CF9AE}" pid="7" name="OS_AutoÜbernahme">
    <vt:bool>false</vt:bool>
  </property>
</Properties>
</file>