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344E7E" w:rsidP="005D4065">
            <w:pPr>
              <w:pStyle w:val="Fuzeile"/>
              <w:tabs>
                <w:tab w:val="clear" w:pos="4536"/>
                <w:tab w:val="clear" w:pos="9072"/>
              </w:tabs>
              <w:spacing w:line="240" w:lineRule="auto"/>
              <w:rPr>
                <w:rFonts w:cs="Arial"/>
              </w:rPr>
            </w:pPr>
            <w:r>
              <w:rPr>
                <w:rFonts w:cs="Arial"/>
              </w:rPr>
              <w:t>Die Landrä</w:t>
            </w:r>
            <w:r w:rsidR="00566731" w:rsidRPr="006D4E99">
              <w:rPr>
                <w:rFonts w:cs="Arial"/>
              </w:rPr>
              <w:t>t</w:t>
            </w:r>
            <w:r>
              <w:rPr>
                <w:rFonts w:cs="Arial"/>
              </w:rPr>
              <w:t>in</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980CA7">
              <w:rPr>
                <w:rFonts w:cs="Arial"/>
              </w:rPr>
              <w:t>23</w:t>
            </w:r>
            <w:bookmarkStart w:id="0" w:name="_GoBack"/>
            <w:bookmarkEnd w:id="0"/>
            <w:r w:rsidR="00FF32AA">
              <w:rPr>
                <w:rFonts w:cs="Arial"/>
              </w:rPr>
              <w:t>.</w:t>
            </w:r>
            <w:r w:rsidR="005D428E">
              <w:rPr>
                <w:rFonts w:cs="Arial"/>
              </w:rPr>
              <w:t>9</w:t>
            </w:r>
            <w:r w:rsidR="00862A5C">
              <w:rPr>
                <w:rFonts w:cs="Arial"/>
              </w:rPr>
              <w:t>.</w:t>
            </w:r>
            <w:r w:rsidR="00D85FEE">
              <w:rPr>
                <w:rFonts w:cs="Arial"/>
              </w:rPr>
              <w:t>2020</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105D62">
              <w:rPr>
                <w:rFonts w:cs="Arial"/>
              </w:rPr>
              <w:t>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862A5C">
              <w:rPr>
                <w:rFonts w:cs="Arial"/>
              </w:rPr>
              <w:t>Henning 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A725B5"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DD5CCC"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6B4838"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FDD094"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C6263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90A37C"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105D62" w:rsidP="005D4065">
            <w:pPr>
              <w:spacing w:line="240" w:lineRule="auto"/>
              <w:rPr>
                <w:rFonts w:cs="Arial"/>
                <w:lang w:val="fr-FR"/>
              </w:rPr>
            </w:pPr>
            <w:r>
              <w:rPr>
                <w:rFonts w:cs="Arial"/>
                <w:lang w:val="fr-FR"/>
              </w:rPr>
              <w:t>2063</w:t>
            </w:r>
          </w:p>
          <w:p w:rsidR="00566731" w:rsidRPr="006D4E99" w:rsidRDefault="00A374C3" w:rsidP="005D4065">
            <w:pPr>
              <w:spacing w:line="240" w:lineRule="auto"/>
              <w:rPr>
                <w:rFonts w:cs="Arial"/>
                <w:lang w:val="fr-FR"/>
              </w:rPr>
            </w:pPr>
            <w:r>
              <w:rPr>
                <w:rFonts w:cs="Arial"/>
                <w:lang w:val="fr-FR"/>
              </w:rPr>
              <w:t>4420</w:t>
            </w:r>
          </w:p>
          <w:p w:rsidR="00566731" w:rsidRPr="00C433C7" w:rsidRDefault="002514AE" w:rsidP="005D4065">
            <w:pPr>
              <w:spacing w:line="240" w:lineRule="auto"/>
              <w:rPr>
                <w:rFonts w:cs="Arial"/>
                <w:sz w:val="21"/>
                <w:szCs w:val="21"/>
                <w:lang w:val="fr-FR"/>
              </w:rPr>
            </w:pPr>
            <w:r w:rsidRPr="00C433C7">
              <w:rPr>
                <w:rFonts w:cs="Arial"/>
                <w:sz w:val="21"/>
                <w:szCs w:val="21"/>
                <w:lang w:val="fr-FR"/>
              </w:rPr>
              <w:t>m</w:t>
            </w:r>
            <w:r w:rsidR="00862A5C" w:rsidRPr="00C433C7">
              <w:rPr>
                <w:rFonts w:cs="Arial"/>
                <w:sz w:val="21"/>
                <w:szCs w:val="21"/>
                <w:lang w:val="fr-FR"/>
              </w:rPr>
              <w:t>ueller</w:t>
            </w:r>
            <w:r w:rsidRPr="00C433C7">
              <w:rPr>
                <w:rFonts w:cs="Arial"/>
                <w:sz w:val="21"/>
                <w:szCs w:val="21"/>
                <w:lang w:val="fr-FR"/>
              </w:rPr>
              <w:t>-</w:t>
            </w:r>
            <w:r w:rsidR="00862A5C" w:rsidRPr="00C433C7">
              <w:rPr>
                <w:rFonts w:cs="Arial"/>
                <w:sz w:val="21"/>
                <w:szCs w:val="21"/>
                <w:lang w:val="fr-FR"/>
              </w:rPr>
              <w:t>detert@</w:t>
            </w:r>
            <w:r w:rsidR="00885402" w:rsidRPr="00C433C7">
              <w:rPr>
                <w:rFonts w:cs="Arial"/>
                <w:sz w:val="21"/>
                <w:szCs w:val="21"/>
                <w:lang w:val="fr-FR"/>
              </w:rPr>
              <w:t>lkos</w:t>
            </w:r>
            <w:r w:rsidR="00862A5C" w:rsidRPr="00C433C7">
              <w:rPr>
                <w:rFonts w:cs="Arial"/>
                <w:sz w:val="21"/>
                <w:szCs w:val="21"/>
                <w:lang w:val="fr-FR"/>
              </w:rPr>
              <w:t>.de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D915AA"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7B2923"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Am Schölerberg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F16D97" w:rsidRDefault="0066716B" w:rsidP="00F16D97">
      <w:pPr>
        <w:rPr>
          <w:b/>
        </w:rPr>
      </w:pPr>
      <w:r>
        <w:rPr>
          <w:b/>
        </w:rPr>
        <w:t>Trotz Corona: Sechs spanische Berufsschüler absolvieren Praktikum im Osnabrücker Land</w:t>
      </w:r>
    </w:p>
    <w:p w:rsidR="00105F42" w:rsidRDefault="00105F42" w:rsidP="00F16D97">
      <w:pPr>
        <w:rPr>
          <w:b/>
        </w:rPr>
      </w:pPr>
    </w:p>
    <w:p w:rsidR="00A46937" w:rsidRDefault="00AD7438" w:rsidP="00F65A12">
      <w:pPr>
        <w:spacing w:after="120"/>
      </w:pPr>
      <w:r>
        <w:rPr>
          <w:b/>
        </w:rPr>
        <w:t>Osn</w:t>
      </w:r>
      <w:r w:rsidR="00F9059A">
        <w:rPr>
          <w:b/>
        </w:rPr>
        <w:t>a</w:t>
      </w:r>
      <w:r>
        <w:rPr>
          <w:b/>
        </w:rPr>
        <w:t>brück</w:t>
      </w:r>
      <w:r w:rsidR="00F47A48" w:rsidRPr="00F47A48">
        <w:rPr>
          <w:b/>
        </w:rPr>
        <w:t>.</w:t>
      </w:r>
      <w:r w:rsidR="001640AC">
        <w:t xml:space="preserve"> </w:t>
      </w:r>
      <w:r w:rsidR="00E4614F">
        <w:t>Seit mehreren Jahren absolvieren spanische Berufsschülerinnen und Berufsschüler ein berufliches Praktikum in Betrieben und Einrichtungen der Region Osnabrück.</w:t>
      </w:r>
      <w:r w:rsidR="00A46937">
        <w:t xml:space="preserve"> Trotz </w:t>
      </w:r>
      <w:r w:rsidR="00260A0D">
        <w:t>der Coronapandemie beteiligen sich</w:t>
      </w:r>
      <w:r w:rsidR="00A46937">
        <w:t xml:space="preserve"> auch in diesem Ja</w:t>
      </w:r>
      <w:r w:rsidR="00260A0D">
        <w:t>hr sechs junge Menschen an dem von de</w:t>
      </w:r>
      <w:r w:rsidR="00A46937">
        <w:t>r EU geförderten beruflichen P</w:t>
      </w:r>
      <w:r w:rsidR="00260A0D">
        <w:t>rojekt</w:t>
      </w:r>
      <w:r w:rsidR="00A46937">
        <w:t>. Sie wurden jetzt von Kreisrat Matthias Selle im Kreishaus Osnabrück begrüßt.</w:t>
      </w:r>
    </w:p>
    <w:p w:rsidR="00895839" w:rsidRPr="00895839" w:rsidRDefault="00A46937" w:rsidP="00895839">
      <w:pPr>
        <w:spacing w:after="120"/>
      </w:pPr>
      <w:r>
        <w:t>Die Schüler besuchen</w:t>
      </w:r>
      <w:r w:rsidR="00356C49" w:rsidRPr="00356C49">
        <w:t xml:space="preserve"> Partnerschulen des Fachdienstes Bildung, Kultur und Sport in Madrid, Vigo und Llei</w:t>
      </w:r>
      <w:r>
        <w:t>da. Sie absolvieren ihr Praktikum</w:t>
      </w:r>
      <w:r w:rsidR="00356C49" w:rsidRPr="00356C49">
        <w:t xml:space="preserve"> zum Abschluss ihrer zweijährigen theoretischen Berufsausbildung. Die Berufsfelder sind Gesundheit, Informatik, Finanzen und Mar</w:t>
      </w:r>
      <w:r>
        <w:t>keting. Ziel der Praktika ist die fachliche, sprachliche und persönliche Förderung</w:t>
      </w:r>
      <w:r w:rsidR="00895839">
        <w:t xml:space="preserve"> der jungen Menschen. </w:t>
      </w:r>
      <w:r w:rsidR="00F3636F">
        <w:t xml:space="preserve">Doch nicht nur sie profitieren von dem Aufenthalt: </w:t>
      </w:r>
      <w:r w:rsidR="00895839" w:rsidRPr="00895839">
        <w:t>„Die Praktika sind Teil unserer langjährigen Zusammenarbeit mit den Partnerschulen in Spanien und bieten den Betrieben die Chance</w:t>
      </w:r>
      <w:r w:rsidR="00895839">
        <w:t>,</w:t>
      </w:r>
      <w:r w:rsidR="00895839" w:rsidRPr="00895839">
        <w:t xml:space="preserve"> geeignete Bewerber</w:t>
      </w:r>
      <w:r w:rsidR="00F3636F">
        <w:t>innen und Bewerber</w:t>
      </w:r>
      <w:r w:rsidR="00895839" w:rsidRPr="00895839">
        <w:t xml:space="preserve"> für eine Ausbildung oder eine Beschäftigung zu finden. Zahlreiche Praktikanten der </w:t>
      </w:r>
      <w:r w:rsidR="00895839" w:rsidRPr="00895839">
        <w:lastRenderedPageBreak/>
        <w:t>vergangenen Jahre arbeiten seit ihrem Praktikum in Betrieben unserer Region und</w:t>
      </w:r>
      <w:r w:rsidR="00895839">
        <w:t xml:space="preserve"> haben sich hier gut integriert</w:t>
      </w:r>
      <w:r w:rsidR="00895839" w:rsidRPr="00895839">
        <w:t>“</w:t>
      </w:r>
      <w:r w:rsidR="00895839">
        <w:t>, betonte Selle.</w:t>
      </w:r>
    </w:p>
    <w:p w:rsidR="00A46937" w:rsidRDefault="00C65D26" w:rsidP="00F65A12">
      <w:pPr>
        <w:spacing w:after="120"/>
      </w:pPr>
      <w:r w:rsidRPr="00C65D26">
        <w:t>Praktikumsbetriebe sind Porta Möbel in Wallenhorst, Die Etagen und Mumbo Jumbo Media in Osnabrück, Mezura in Bissendorf und akti</w:t>
      </w:r>
      <w:r w:rsidR="00260A0D">
        <w:t>vstoffe in Quakenbrück sowie</w:t>
      </w:r>
      <w:r w:rsidRPr="00C65D26">
        <w:t xml:space="preserve"> das Krankenhaus St. Raphael in Ostercappeln.</w:t>
      </w:r>
      <w:r w:rsidR="00260A0D">
        <w:t xml:space="preserve"> </w:t>
      </w:r>
      <w:r>
        <w:t xml:space="preserve">Die sechs Schülerinnen und Schüler waren nach Aufhebung des Lockdowns eingereist. </w:t>
      </w:r>
      <w:r w:rsidR="00356C49" w:rsidRPr="00356C49">
        <w:t xml:space="preserve">Sie machten vor der Ausreise zwei Coronatests in Spanien und nach der Einreise einen </w:t>
      </w:r>
      <w:r w:rsidR="00895839">
        <w:t>Test im Testzentrum Am Limberg.</w:t>
      </w:r>
    </w:p>
    <w:p w:rsidR="00356C49" w:rsidRDefault="00A46937" w:rsidP="00F65A12">
      <w:pPr>
        <w:spacing w:after="120"/>
      </w:pPr>
      <w:r>
        <w:t xml:space="preserve">Das Programm in der Region umfasst auch gemeinsame Freizeitaktivitäten. Dazu gehörten der Besuch vom Nussbaum-Haus, dem </w:t>
      </w:r>
      <w:r w:rsidR="00356C49" w:rsidRPr="00356C49">
        <w:t>Mus</w:t>
      </w:r>
      <w:r>
        <w:t xml:space="preserve">eum Industriekultur und dem Zoo. Weitere </w:t>
      </w:r>
      <w:r w:rsidR="00895839">
        <w:t>Unternehmungen führten die Gruppe ins</w:t>
      </w:r>
      <w:r w:rsidR="00356C49" w:rsidRPr="00356C49">
        <w:t xml:space="preserve"> Nettedrom, den Kl</w:t>
      </w:r>
      <w:r w:rsidR="00895839">
        <w:t>etterwald und die Boulderhalle.</w:t>
      </w:r>
    </w:p>
    <w:p w:rsidR="00F65A12" w:rsidRDefault="00C65D26" w:rsidP="00C65D26">
      <w:pPr>
        <w:spacing w:after="120"/>
      </w:pPr>
      <w:r>
        <w:t xml:space="preserve">Der Arbeitsmarkt in den südeuropäischen Partnerländern ist durch die Coronapandemie stark beeinträchtigt worden. Insofern ist damit zu rechnen, dass junge Auszubildende und Studierende nach Beendigung der Pandemie in Deutschland eine berufliche Perspektive suchen. Informationen zum Projekt sind erhältlich bei Jürgen Claus vom Landkreis Osnabrück. Telefon: 0541/501-4036. E-Mail: </w:t>
      </w:r>
      <w:r w:rsidR="00356C49" w:rsidRPr="00356C49">
        <w:t>juergen.claus@Lkos.de, Tel. 0541-501-4036.</w:t>
      </w:r>
    </w:p>
    <w:p w:rsidR="00356C49" w:rsidRDefault="00356C49" w:rsidP="00F65A12">
      <w:pPr>
        <w:spacing w:after="120"/>
      </w:pPr>
    </w:p>
    <w:p w:rsidR="00F65A12" w:rsidRDefault="00F65A12" w:rsidP="00F65A12">
      <w:pPr>
        <w:spacing w:after="120"/>
      </w:pPr>
      <w:r>
        <w:t>Bildunterschrift:</w:t>
      </w:r>
    </w:p>
    <w:p w:rsidR="00F65A12" w:rsidRDefault="00C65D26" w:rsidP="00F65A12">
      <w:pPr>
        <w:spacing w:after="120"/>
      </w:pPr>
      <w:r>
        <w:t xml:space="preserve">Kreisrat Matthias Selle </w:t>
      </w:r>
      <w:r w:rsidR="0066716B">
        <w:t xml:space="preserve">(zweiter von links) </w:t>
      </w:r>
      <w:r>
        <w:t xml:space="preserve">und Jürgen Claus vom Landkreis Osnabrück </w:t>
      </w:r>
      <w:r w:rsidR="0066716B">
        <w:t>(vierter von links) empfingen im Kreishaus Osnabrück jetzt die Praktikantinnen und Praktikanten aus Spanien.</w:t>
      </w:r>
    </w:p>
    <w:p w:rsidR="00F65A12" w:rsidRPr="00084E5C" w:rsidRDefault="00F65A12" w:rsidP="00F65A12">
      <w:pPr>
        <w:spacing w:after="120"/>
        <w:jc w:val="right"/>
      </w:pPr>
      <w:r>
        <w:t>Foto: Landkreis Osnabrück</w:t>
      </w:r>
      <w:r w:rsidR="00C65D26">
        <w:t>/Henning Müller-Detert</w:t>
      </w:r>
    </w:p>
    <w:sectPr w:rsidR="00F65A12" w:rsidRPr="00084E5C" w:rsidSect="00464130">
      <w:footerReference w:type="default" r:id="rId10"/>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0559" w:rsidRDefault="00640559">
      <w:pPr>
        <w:spacing w:line="240" w:lineRule="auto"/>
      </w:pPr>
      <w:r>
        <w:separator/>
      </w:r>
    </w:p>
  </w:endnote>
  <w:endnote w:type="continuationSeparator" w:id="0">
    <w:p w:rsidR="00640559" w:rsidRDefault="006405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980CA7">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0559" w:rsidRDefault="00640559">
      <w:pPr>
        <w:spacing w:line="240" w:lineRule="auto"/>
      </w:pPr>
      <w:r>
        <w:separator/>
      </w:r>
    </w:p>
  </w:footnote>
  <w:footnote w:type="continuationSeparator" w:id="0">
    <w:p w:rsidR="00640559" w:rsidRDefault="0064055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10558"/>
    <w:rsid w:val="00024066"/>
    <w:rsid w:val="000345B8"/>
    <w:rsid w:val="0008310A"/>
    <w:rsid w:val="0008394D"/>
    <w:rsid w:val="00084E5C"/>
    <w:rsid w:val="00085B5C"/>
    <w:rsid w:val="0009174E"/>
    <w:rsid w:val="000A025B"/>
    <w:rsid w:val="000B0542"/>
    <w:rsid w:val="000C3E06"/>
    <w:rsid w:val="000C496C"/>
    <w:rsid w:val="000C51A9"/>
    <w:rsid w:val="000D6D18"/>
    <w:rsid w:val="000E12EF"/>
    <w:rsid w:val="000F189A"/>
    <w:rsid w:val="000F5402"/>
    <w:rsid w:val="00100441"/>
    <w:rsid w:val="00105D62"/>
    <w:rsid w:val="00105F42"/>
    <w:rsid w:val="001269AF"/>
    <w:rsid w:val="00142162"/>
    <w:rsid w:val="001465F4"/>
    <w:rsid w:val="0015295E"/>
    <w:rsid w:val="0015505A"/>
    <w:rsid w:val="001567A1"/>
    <w:rsid w:val="0016056D"/>
    <w:rsid w:val="00162327"/>
    <w:rsid w:val="001640AC"/>
    <w:rsid w:val="00185344"/>
    <w:rsid w:val="00195B79"/>
    <w:rsid w:val="001C0D85"/>
    <w:rsid w:val="001F6145"/>
    <w:rsid w:val="00230050"/>
    <w:rsid w:val="00250ED8"/>
    <w:rsid w:val="002514AE"/>
    <w:rsid w:val="00254737"/>
    <w:rsid w:val="00260969"/>
    <w:rsid w:val="00260A0D"/>
    <w:rsid w:val="00264EC4"/>
    <w:rsid w:val="002726B8"/>
    <w:rsid w:val="00294A40"/>
    <w:rsid w:val="002B39E1"/>
    <w:rsid w:val="002B3D5E"/>
    <w:rsid w:val="002C1213"/>
    <w:rsid w:val="002D0804"/>
    <w:rsid w:val="002E43CA"/>
    <w:rsid w:val="002E6FF7"/>
    <w:rsid w:val="002E745F"/>
    <w:rsid w:val="002E7D59"/>
    <w:rsid w:val="002F0C1F"/>
    <w:rsid w:val="003026CF"/>
    <w:rsid w:val="00322A2F"/>
    <w:rsid w:val="00341DA3"/>
    <w:rsid w:val="0034297C"/>
    <w:rsid w:val="00344E7E"/>
    <w:rsid w:val="00356C49"/>
    <w:rsid w:val="0036445F"/>
    <w:rsid w:val="00377AD5"/>
    <w:rsid w:val="00382DC9"/>
    <w:rsid w:val="003B1659"/>
    <w:rsid w:val="003C726C"/>
    <w:rsid w:val="003E1893"/>
    <w:rsid w:val="003F2DB8"/>
    <w:rsid w:val="00447B33"/>
    <w:rsid w:val="00464130"/>
    <w:rsid w:val="00464C94"/>
    <w:rsid w:val="00487F4D"/>
    <w:rsid w:val="004A57A0"/>
    <w:rsid w:val="004A6621"/>
    <w:rsid w:val="004C1946"/>
    <w:rsid w:val="004C5AA4"/>
    <w:rsid w:val="00500497"/>
    <w:rsid w:val="005064D3"/>
    <w:rsid w:val="00511E94"/>
    <w:rsid w:val="00515E7D"/>
    <w:rsid w:val="005210A3"/>
    <w:rsid w:val="005220E2"/>
    <w:rsid w:val="005226F6"/>
    <w:rsid w:val="00543D20"/>
    <w:rsid w:val="00547809"/>
    <w:rsid w:val="00554C06"/>
    <w:rsid w:val="005634A4"/>
    <w:rsid w:val="00566731"/>
    <w:rsid w:val="0057486D"/>
    <w:rsid w:val="005C4BD9"/>
    <w:rsid w:val="005D4065"/>
    <w:rsid w:val="005D428E"/>
    <w:rsid w:val="005E75A9"/>
    <w:rsid w:val="006033EF"/>
    <w:rsid w:val="00604CDD"/>
    <w:rsid w:val="00610DBA"/>
    <w:rsid w:val="006230B6"/>
    <w:rsid w:val="006375C0"/>
    <w:rsid w:val="00640559"/>
    <w:rsid w:val="00640F0A"/>
    <w:rsid w:val="00657240"/>
    <w:rsid w:val="00660CF1"/>
    <w:rsid w:val="0066716B"/>
    <w:rsid w:val="00673BD4"/>
    <w:rsid w:val="00676722"/>
    <w:rsid w:val="0068340C"/>
    <w:rsid w:val="006928CA"/>
    <w:rsid w:val="006C2BA2"/>
    <w:rsid w:val="006C3FC2"/>
    <w:rsid w:val="006D4E99"/>
    <w:rsid w:val="006D5BD1"/>
    <w:rsid w:val="006E0E4F"/>
    <w:rsid w:val="006E4B46"/>
    <w:rsid w:val="006E7893"/>
    <w:rsid w:val="006F2E7E"/>
    <w:rsid w:val="007009FB"/>
    <w:rsid w:val="0071531A"/>
    <w:rsid w:val="0071558E"/>
    <w:rsid w:val="0072161F"/>
    <w:rsid w:val="00743A19"/>
    <w:rsid w:val="00747273"/>
    <w:rsid w:val="00747840"/>
    <w:rsid w:val="00751981"/>
    <w:rsid w:val="00755D5F"/>
    <w:rsid w:val="007601F5"/>
    <w:rsid w:val="00761301"/>
    <w:rsid w:val="00793504"/>
    <w:rsid w:val="007945D7"/>
    <w:rsid w:val="007A134E"/>
    <w:rsid w:val="007C5758"/>
    <w:rsid w:val="007E0170"/>
    <w:rsid w:val="007E607B"/>
    <w:rsid w:val="007F1E7D"/>
    <w:rsid w:val="007F3360"/>
    <w:rsid w:val="00810E65"/>
    <w:rsid w:val="008113E7"/>
    <w:rsid w:val="008248EA"/>
    <w:rsid w:val="00836C30"/>
    <w:rsid w:val="008477B5"/>
    <w:rsid w:val="00853960"/>
    <w:rsid w:val="00861BA4"/>
    <w:rsid w:val="00862A5C"/>
    <w:rsid w:val="00865A52"/>
    <w:rsid w:val="008761FC"/>
    <w:rsid w:val="00876B90"/>
    <w:rsid w:val="00885402"/>
    <w:rsid w:val="00895839"/>
    <w:rsid w:val="00896F52"/>
    <w:rsid w:val="008A1EB3"/>
    <w:rsid w:val="008A4FB1"/>
    <w:rsid w:val="008C7993"/>
    <w:rsid w:val="008D3D08"/>
    <w:rsid w:val="008F0606"/>
    <w:rsid w:val="008F06E5"/>
    <w:rsid w:val="008F0878"/>
    <w:rsid w:val="008F5A3A"/>
    <w:rsid w:val="00933713"/>
    <w:rsid w:val="00936A53"/>
    <w:rsid w:val="00942E6A"/>
    <w:rsid w:val="00951963"/>
    <w:rsid w:val="00952203"/>
    <w:rsid w:val="00955F60"/>
    <w:rsid w:val="00975993"/>
    <w:rsid w:val="00977EA8"/>
    <w:rsid w:val="00980CA7"/>
    <w:rsid w:val="009833AA"/>
    <w:rsid w:val="009A39ED"/>
    <w:rsid w:val="009C0F1C"/>
    <w:rsid w:val="009C6E9E"/>
    <w:rsid w:val="009D1F51"/>
    <w:rsid w:val="009E1D78"/>
    <w:rsid w:val="009F64D5"/>
    <w:rsid w:val="00A04908"/>
    <w:rsid w:val="00A05B1C"/>
    <w:rsid w:val="00A22DB2"/>
    <w:rsid w:val="00A374C3"/>
    <w:rsid w:val="00A37E09"/>
    <w:rsid w:val="00A40F64"/>
    <w:rsid w:val="00A45AB3"/>
    <w:rsid w:val="00A46937"/>
    <w:rsid w:val="00A7088A"/>
    <w:rsid w:val="00A83D02"/>
    <w:rsid w:val="00A83FA0"/>
    <w:rsid w:val="00A85C15"/>
    <w:rsid w:val="00A92CA8"/>
    <w:rsid w:val="00AB46ED"/>
    <w:rsid w:val="00AD25F9"/>
    <w:rsid w:val="00AD2C6B"/>
    <w:rsid w:val="00AD7438"/>
    <w:rsid w:val="00AE6834"/>
    <w:rsid w:val="00AF79A2"/>
    <w:rsid w:val="00B0156A"/>
    <w:rsid w:val="00B04EB0"/>
    <w:rsid w:val="00B25788"/>
    <w:rsid w:val="00B53688"/>
    <w:rsid w:val="00B67D99"/>
    <w:rsid w:val="00B862D5"/>
    <w:rsid w:val="00B86B03"/>
    <w:rsid w:val="00B90845"/>
    <w:rsid w:val="00B96A66"/>
    <w:rsid w:val="00BA0B1F"/>
    <w:rsid w:val="00BA2A94"/>
    <w:rsid w:val="00BA6600"/>
    <w:rsid w:val="00BB0E7C"/>
    <w:rsid w:val="00BC2115"/>
    <w:rsid w:val="00BC6733"/>
    <w:rsid w:val="00BD3618"/>
    <w:rsid w:val="00BD66DC"/>
    <w:rsid w:val="00BE17C9"/>
    <w:rsid w:val="00C06B13"/>
    <w:rsid w:val="00C26BE6"/>
    <w:rsid w:val="00C31FAA"/>
    <w:rsid w:val="00C433C7"/>
    <w:rsid w:val="00C51B95"/>
    <w:rsid w:val="00C5283F"/>
    <w:rsid w:val="00C65D26"/>
    <w:rsid w:val="00C8046B"/>
    <w:rsid w:val="00CA2D96"/>
    <w:rsid w:val="00CC29AE"/>
    <w:rsid w:val="00D0152A"/>
    <w:rsid w:val="00D0252A"/>
    <w:rsid w:val="00D138B0"/>
    <w:rsid w:val="00D178D9"/>
    <w:rsid w:val="00D34915"/>
    <w:rsid w:val="00D41EE0"/>
    <w:rsid w:val="00D4784A"/>
    <w:rsid w:val="00D510AD"/>
    <w:rsid w:val="00D7273D"/>
    <w:rsid w:val="00D760D9"/>
    <w:rsid w:val="00D85FEE"/>
    <w:rsid w:val="00DA4D85"/>
    <w:rsid w:val="00DB2B7E"/>
    <w:rsid w:val="00DC155D"/>
    <w:rsid w:val="00DD791D"/>
    <w:rsid w:val="00DF5185"/>
    <w:rsid w:val="00E130BA"/>
    <w:rsid w:val="00E33231"/>
    <w:rsid w:val="00E348B5"/>
    <w:rsid w:val="00E37808"/>
    <w:rsid w:val="00E37934"/>
    <w:rsid w:val="00E421D9"/>
    <w:rsid w:val="00E4614F"/>
    <w:rsid w:val="00E47ABD"/>
    <w:rsid w:val="00E51ECE"/>
    <w:rsid w:val="00E84CE8"/>
    <w:rsid w:val="00E854F5"/>
    <w:rsid w:val="00E94D5B"/>
    <w:rsid w:val="00EA23A1"/>
    <w:rsid w:val="00EA437E"/>
    <w:rsid w:val="00EB7E11"/>
    <w:rsid w:val="00EC4FA5"/>
    <w:rsid w:val="00EC724B"/>
    <w:rsid w:val="00EF7121"/>
    <w:rsid w:val="00F123C7"/>
    <w:rsid w:val="00F16D97"/>
    <w:rsid w:val="00F3636F"/>
    <w:rsid w:val="00F37764"/>
    <w:rsid w:val="00F407FE"/>
    <w:rsid w:val="00F420A1"/>
    <w:rsid w:val="00F47A48"/>
    <w:rsid w:val="00F52F9C"/>
    <w:rsid w:val="00F6152E"/>
    <w:rsid w:val="00F639AF"/>
    <w:rsid w:val="00F65A12"/>
    <w:rsid w:val="00F70DA6"/>
    <w:rsid w:val="00F9059A"/>
    <w:rsid w:val="00F91324"/>
    <w:rsid w:val="00F966D1"/>
    <w:rsid w:val="00FA5F78"/>
    <w:rsid w:val="00FC4AF0"/>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B32380"/>
  <w15:docId w15:val="{272721A9-79A3-486C-90B7-5A96CBF65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 w:type="paragraph" w:styleId="Kopfzeile">
    <w:name w:val="header"/>
    <w:basedOn w:val="Standard"/>
    <w:link w:val="KopfzeileZchn"/>
    <w:uiPriority w:val="99"/>
    <w:unhideWhenUsed/>
    <w:rsid w:val="00DA4D85"/>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DA4D8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FB105-8224-410C-A891-AF891B7C2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433</Words>
  <Characters>2732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14</cp:revision>
  <cp:lastPrinted>2020-09-22T04:52:00Z</cp:lastPrinted>
  <dcterms:created xsi:type="dcterms:W3CDTF">2020-09-18T11:49:00Z</dcterms:created>
  <dcterms:modified xsi:type="dcterms:W3CDTF">2020-09-23T07:06:00Z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9/23/2020 9:05:56 AM</vt:lpwstr>
  </property>
  <property fmtid="{D5CDD505-2E9C-101B-9397-08002B2CF9AE}" pid="3" name="OS_LastOpenUser">
    <vt:lpwstr>MUELLER-DETERT</vt:lpwstr>
  </property>
  <property fmtid="{D5CDD505-2E9C-101B-9397-08002B2CF9AE}" pid="4" name="OS_Übernahme">
    <vt:bool>true</vt:bool>
  </property>
  <property fmtid="{D5CDD505-2E9C-101B-9397-08002B2CF9AE}" pid="5" name="OS_AutoÜbernahme">
    <vt:bool>false</vt:bool>
  </property>
</Properties>
</file>