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2312D5" w:rsidRDefault="003C7FEB">
      <w:pPr>
        <w:framePr w:hSpace="142" w:wrap="around" w:vAnchor="text" w:hAnchor="page" w:x="8069" w:y="-838"/>
        <w:rPr>
          <w:rFonts w:cs="Arial"/>
        </w:rPr>
      </w:pPr>
      <w:r w:rsidRPr="002312D5">
        <w:rPr>
          <w:rFonts w:cs="Arial"/>
          <w:noProof/>
        </w:rPr>
        <w:drawing>
          <wp:inline distT="0" distB="0" distL="0" distR="0" wp14:anchorId="17A38B77" wp14:editId="782A1198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 xml:space="preserve">Landkreis Osnabrück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Postfach 25 09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6B128B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</w:rPr>
              <w:t>D</w:t>
            </w:r>
            <w:r w:rsidR="006B128B">
              <w:rPr>
                <w:rFonts w:cs="Arial"/>
              </w:rPr>
              <w:t>ie Landrätin</w:t>
            </w: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2312D5">
              <w:rPr>
                <w:rFonts w:cs="Arial"/>
                <w:b/>
                <w:noProof/>
              </w:rPr>
              <w:t>An die</w:t>
            </w: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2312D5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 xml:space="preserve">Referat </w:t>
            </w:r>
            <w:r w:rsidR="00E37934" w:rsidRPr="002312D5">
              <w:rPr>
                <w:rFonts w:cs="Arial"/>
                <w:b/>
              </w:rPr>
              <w:t>für Assistenz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und Kommunikation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-Pressestelle-</w:t>
            </w: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Datum:</w:t>
            </w:r>
            <w:r w:rsidRPr="002312D5">
              <w:rPr>
                <w:rFonts w:cs="Arial"/>
                <w:sz w:val="14"/>
              </w:rPr>
              <w:tab/>
            </w:r>
            <w:r w:rsidR="001118C1">
              <w:rPr>
                <w:rFonts w:cs="Arial"/>
              </w:rPr>
              <w:t>10. Oktober</w:t>
            </w:r>
            <w:r w:rsidR="0026148D">
              <w:rPr>
                <w:rFonts w:cs="Arial"/>
              </w:rPr>
              <w:t xml:space="preserve"> 2020</w:t>
            </w: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14"/>
              </w:rPr>
              <w:t>Zimmer-Nr.:</w:t>
            </w:r>
            <w:r w:rsidRPr="002312D5">
              <w:rPr>
                <w:rFonts w:cs="Arial"/>
                <w:sz w:val="14"/>
              </w:rPr>
              <w:tab/>
            </w:r>
            <w:r w:rsidR="00FF32AA" w:rsidRPr="002312D5">
              <w:rPr>
                <w:rFonts w:cs="Arial"/>
              </w:rPr>
              <w:t>2</w:t>
            </w:r>
            <w:r w:rsidR="00105D62" w:rsidRPr="002312D5">
              <w:rPr>
                <w:rFonts w:cs="Arial"/>
              </w:rPr>
              <w:t>06</w:t>
            </w:r>
            <w:r w:rsidR="00764C9C">
              <w:rPr>
                <w:rFonts w:cs="Arial"/>
              </w:rPr>
              <w:t>3</w:t>
            </w:r>
          </w:p>
          <w:p w:rsidR="00862A5C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Auskunft erteilt:</w:t>
            </w:r>
            <w:r w:rsidRPr="002312D5">
              <w:rPr>
                <w:rFonts w:cs="Arial"/>
                <w:sz w:val="14"/>
              </w:rPr>
              <w:tab/>
            </w:r>
            <w:r w:rsidR="00F70ED1" w:rsidRPr="002312D5">
              <w:rPr>
                <w:rFonts w:cs="Arial"/>
              </w:rPr>
              <w:t>Burkhard Riepenhoff</w:t>
            </w:r>
          </w:p>
          <w:p w:rsidR="00566731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Durchwahl:</w:t>
            </w:r>
          </w:p>
        </w:tc>
      </w:tr>
      <w:tr w:rsidR="00566731" w:rsidRPr="002312D5">
        <w:trPr>
          <w:trHeight w:val="874"/>
        </w:trPr>
        <w:tc>
          <w:tcPr>
            <w:tcW w:w="6591" w:type="dxa"/>
          </w:tcPr>
          <w:p w:rsidR="00566731" w:rsidRPr="002312D5" w:rsidRDefault="003C7FEB" w:rsidP="005D4065">
            <w:pPr>
              <w:spacing w:after="4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00F1EB5C" wp14:editId="5BDED4B4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717A7CCA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0E92E4A5" wp14:editId="345A586C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01CBACE3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08FEEFD8" wp14:editId="3743E552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6CA908C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C148F0" wp14:editId="0C180A57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025F95D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 wp14:anchorId="11515558" wp14:editId="7843CB1C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6CA6C8B5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 wp14:anchorId="5BD3EF93" wp14:editId="6C9AC4B9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4BEADB4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2312D5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4"/>
              </w:rPr>
              <w:br/>
            </w:r>
            <w:r w:rsidRPr="002312D5">
              <w:rPr>
                <w:rFonts w:cs="Arial"/>
                <w:sz w:val="14"/>
              </w:rPr>
              <w:t>Tel.: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Pr="002312D5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206</w:t>
            </w:r>
            <w:r w:rsidR="00F70ED1" w:rsidRPr="002312D5">
              <w:rPr>
                <w:rFonts w:cs="Arial"/>
                <w:lang w:val="fr-FR"/>
              </w:rPr>
              <w:t>1</w:t>
            </w:r>
          </w:p>
          <w:p w:rsidR="00566731" w:rsidRPr="002312D5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4420</w:t>
            </w:r>
          </w:p>
          <w:p w:rsidR="00566731" w:rsidRPr="002312D5" w:rsidRDefault="00F70ED1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riepenhoffb</w:t>
            </w:r>
            <w:r w:rsidR="00862A5C" w:rsidRPr="002312D5">
              <w:rPr>
                <w:rFonts w:cs="Arial"/>
                <w:lang w:val="fr-FR"/>
              </w:rPr>
              <w:t>@</w:t>
            </w:r>
            <w:r w:rsidR="00885402" w:rsidRPr="002312D5">
              <w:rPr>
                <w:rFonts w:cs="Arial"/>
                <w:lang w:val="fr-FR"/>
              </w:rPr>
              <w:t>lkos</w:t>
            </w:r>
            <w:r w:rsidR="00862A5C" w:rsidRPr="002312D5">
              <w:rPr>
                <w:rFonts w:cs="Arial"/>
                <w:lang w:val="fr-FR"/>
              </w:rPr>
              <w:t>.de</w:t>
            </w:r>
          </w:p>
          <w:p w:rsidR="00566731" w:rsidRPr="002312D5" w:rsidRDefault="003C7FEB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 wp14:anchorId="0879E3BF" wp14:editId="4722D7A6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612AC3C9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1EB7DD2A" wp14:editId="0EAC5047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049CEC4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2312D5" w:rsidRDefault="00566731" w:rsidP="005D4065">
      <w:pPr>
        <w:spacing w:line="240" w:lineRule="auto"/>
        <w:rPr>
          <w:rFonts w:cs="Arial"/>
          <w:lang w:val="fr-FR"/>
        </w:rPr>
        <w:sectPr w:rsidR="00566731" w:rsidRPr="002312D5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Landkreis Osnabrück</w:t>
      </w:r>
      <w:r w:rsidRPr="002312D5">
        <w:rPr>
          <w:rFonts w:cs="Arial"/>
          <w:sz w:val="16"/>
        </w:rPr>
        <w:tab/>
        <w:t>Sprechzeiten:</w:t>
      </w:r>
      <w:r w:rsidRPr="002312D5">
        <w:rPr>
          <w:rFonts w:cs="Arial"/>
          <w:sz w:val="16"/>
        </w:rPr>
        <w:tab/>
        <w:t>Der Landkreis im Internet: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 xml:space="preserve">Am </w:t>
      </w:r>
      <w:proofErr w:type="spellStart"/>
      <w:r w:rsidRPr="002312D5">
        <w:rPr>
          <w:rFonts w:cs="Arial"/>
          <w:sz w:val="16"/>
        </w:rPr>
        <w:t>Schölerberg</w:t>
      </w:r>
      <w:proofErr w:type="spellEnd"/>
      <w:r w:rsidRPr="002312D5">
        <w:rPr>
          <w:rFonts w:cs="Arial"/>
          <w:sz w:val="16"/>
        </w:rPr>
        <w:t xml:space="preserve"> 1</w:t>
      </w:r>
      <w:r w:rsidRPr="002312D5">
        <w:rPr>
          <w:rFonts w:cs="Arial"/>
          <w:sz w:val="16"/>
        </w:rPr>
        <w:tab/>
        <w:t>Montag bis Freitag, 8.00 bis 13.00 Uhr.</w:t>
      </w:r>
      <w:r w:rsidRPr="002312D5">
        <w:rPr>
          <w:rFonts w:cs="Arial"/>
          <w:sz w:val="16"/>
        </w:rPr>
        <w:tab/>
        <w:t>http:</w:t>
      </w:r>
      <w:r w:rsidR="00E37934" w:rsidRPr="002312D5">
        <w:rPr>
          <w:rFonts w:cs="Arial"/>
          <w:sz w:val="16"/>
        </w:rPr>
        <w:t>/</w:t>
      </w:r>
      <w:r w:rsidRPr="002312D5">
        <w:rPr>
          <w:rFonts w:cs="Arial"/>
          <w:sz w:val="16"/>
        </w:rPr>
        <w:t>/www.lkos.de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49082 Osnabrück</w:t>
      </w:r>
      <w:r w:rsidRPr="002312D5">
        <w:rPr>
          <w:rFonts w:cs="Arial"/>
          <w:sz w:val="16"/>
        </w:rPr>
        <w:tab/>
        <w:t>Donnerstag auch bis 17.30 Uhr.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2312D5">
        <w:rPr>
          <w:rFonts w:cs="Arial"/>
          <w:sz w:val="16"/>
        </w:rPr>
        <w:tab/>
        <w:t>Ansonsten nach Vereinbarung</w:t>
      </w:r>
    </w:p>
    <w:p w:rsidR="00AA1B35" w:rsidRDefault="00AA1B35" w:rsidP="00FA5F78">
      <w:pPr>
        <w:rPr>
          <w:rFonts w:cs="Arial"/>
          <w:b/>
        </w:rPr>
      </w:pPr>
    </w:p>
    <w:p w:rsidR="004206D0" w:rsidRPr="004206D0" w:rsidRDefault="00D649F5" w:rsidP="004206D0">
      <w:pPr>
        <w:rPr>
          <w:b/>
          <w:bCs/>
        </w:rPr>
      </w:pPr>
      <w:r>
        <w:rPr>
          <w:b/>
          <w:bCs/>
        </w:rPr>
        <w:t>Eine Verstorbene sowie 27</w:t>
      </w:r>
      <w:r w:rsidR="00952C51">
        <w:rPr>
          <w:b/>
          <w:bCs/>
        </w:rPr>
        <w:t xml:space="preserve"> Bewohner und 13</w:t>
      </w:r>
      <w:r w:rsidR="004D1782">
        <w:rPr>
          <w:b/>
          <w:bCs/>
        </w:rPr>
        <w:t xml:space="preserve"> Mitarbeiter positiv getestet bei Corona-Ausbruch in </w:t>
      </w:r>
      <w:r w:rsidR="004206D0">
        <w:rPr>
          <w:b/>
          <w:bCs/>
        </w:rPr>
        <w:t>Bad Essen</w:t>
      </w:r>
      <w:r w:rsidR="004D1782">
        <w:rPr>
          <w:b/>
          <w:bCs/>
        </w:rPr>
        <w:t>er Heim</w:t>
      </w:r>
      <w:r w:rsidR="004206D0" w:rsidRPr="004206D0">
        <w:rPr>
          <w:b/>
          <w:bCs/>
        </w:rPr>
        <w:t xml:space="preserve"> </w:t>
      </w:r>
    </w:p>
    <w:p w:rsidR="004206D0" w:rsidRPr="004206D0" w:rsidRDefault="004206D0" w:rsidP="004206D0">
      <w:pPr>
        <w:rPr>
          <w:b/>
          <w:bCs/>
        </w:rPr>
      </w:pPr>
    </w:p>
    <w:p w:rsidR="00512262" w:rsidRDefault="004206D0" w:rsidP="0026148D">
      <w:r w:rsidRPr="004206D0">
        <w:rPr>
          <w:b/>
        </w:rPr>
        <w:t>Bad Essen.</w:t>
      </w:r>
      <w:r>
        <w:t xml:space="preserve"> </w:t>
      </w:r>
      <w:r w:rsidR="001118C1">
        <w:t>Eine 85-jährige Frau i</w:t>
      </w:r>
      <w:r w:rsidR="00D649F5">
        <w:t>st im Krankenhaus verstorben, weitere 27</w:t>
      </w:r>
      <w:r w:rsidR="00952C51">
        <w:t xml:space="preserve"> Bewohner und 13</w:t>
      </w:r>
      <w:r w:rsidR="001118C1">
        <w:t xml:space="preserve"> Mitarbeiter sind positiv auf das Virus getestet worden: Das ist die bisherige Bilanz eines massiven Ausbruchs von Corona im Vitalis-Wohnpark in Bad Essen. Der gemeinsame Gesundheitsdienst von Landkreis und Stadt Osnabrück </w:t>
      </w:r>
      <w:r w:rsidR="002A1DCC">
        <w:t>hat in Zusammenarbeit mit der Gemeinde Bad Essen</w:t>
      </w:r>
      <w:r w:rsidR="001118C1">
        <w:t xml:space="preserve"> als</w:t>
      </w:r>
      <w:r w:rsidR="004D1782">
        <w:t xml:space="preserve"> sofortige</w:t>
      </w:r>
      <w:r w:rsidR="001118C1">
        <w:t xml:space="preserve"> Reaktion </w:t>
      </w:r>
      <w:r w:rsidR="002A1DCC">
        <w:t xml:space="preserve">für </w:t>
      </w:r>
      <w:r w:rsidR="001118C1">
        <w:t xml:space="preserve">Sonntag, 11. Oktober, ab 15 Uhr </w:t>
      </w:r>
      <w:r w:rsidR="002A1DCC">
        <w:t>in der Oberschule in Bad Essen für</w:t>
      </w:r>
      <w:r w:rsidR="001118C1">
        <w:t xml:space="preserve"> </w:t>
      </w:r>
      <w:r w:rsidR="004F5E78">
        <w:t>Besucher mit Kontakt zu infizierten Personen und eine wenige noch nicht getestete Mitarbeiter</w:t>
      </w:r>
      <w:bookmarkStart w:id="0" w:name="_GoBack"/>
      <w:bookmarkEnd w:id="0"/>
      <w:r w:rsidR="001118C1">
        <w:t xml:space="preserve"> des Alten- und Pflegeheims </w:t>
      </w:r>
      <w:r w:rsidR="004F5E78">
        <w:t>eine Testmöglichkeit organisiert.</w:t>
      </w:r>
    </w:p>
    <w:p w:rsidR="001118C1" w:rsidRDefault="001118C1" w:rsidP="0026148D"/>
    <w:p w:rsidR="004D1782" w:rsidRPr="004206D0" w:rsidRDefault="001118C1" w:rsidP="0026148D">
      <w:r>
        <w:t xml:space="preserve">Eine besonders Herausforderung für den Gesundheitsdienst ist </w:t>
      </w:r>
      <w:r w:rsidR="004D1782">
        <w:t xml:space="preserve">dabei </w:t>
      </w:r>
      <w:r>
        <w:t xml:space="preserve">die </w:t>
      </w:r>
      <w:r w:rsidR="004D1782">
        <w:t xml:space="preserve">hohe </w:t>
      </w:r>
      <w:r>
        <w:t>Zahl von rund 200 Besuchern, die im Wohnpark waren</w:t>
      </w:r>
      <w:r w:rsidR="004D1782">
        <w:t xml:space="preserve">, die </w:t>
      </w:r>
      <w:r>
        <w:t xml:space="preserve">deshalb als Kontaktpersonen in Frage kommen und </w:t>
      </w:r>
      <w:r w:rsidR="004D1782">
        <w:t xml:space="preserve">die </w:t>
      </w:r>
      <w:r>
        <w:t>einzeln</w:t>
      </w:r>
      <w:r w:rsidR="004D1782">
        <w:t xml:space="preserve"> </w:t>
      </w:r>
      <w:r>
        <w:t xml:space="preserve">telefonisch </w:t>
      </w:r>
      <w:r w:rsidR="004D1782">
        <w:t xml:space="preserve">am Wochenende </w:t>
      </w:r>
      <w:r>
        <w:t>über die Situation und die Möglichkeit der Testung am Sonntag</w:t>
      </w:r>
      <w:r w:rsidR="004D1782">
        <w:t xml:space="preserve"> informiert werden mussten. 20 Mitarbeiter der Kreisverwaltung sind am heutigen Samstag mit dieser Aufgabe beschäftigt. Die Tests in der Oberschule werden </w:t>
      </w:r>
      <w:r w:rsidR="004D1782">
        <w:lastRenderedPageBreak/>
        <w:t>im Auftrag des Gesundheitsdienstes von den Johannitern durchgeführt und sind für die Getesteten kostenlos.</w:t>
      </w:r>
    </w:p>
    <w:sectPr w:rsidR="004D1782" w:rsidRPr="004206D0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AD0" w:rsidRDefault="00B83AD0">
      <w:pPr>
        <w:spacing w:line="240" w:lineRule="auto"/>
      </w:pPr>
      <w:r>
        <w:separator/>
      </w:r>
    </w:p>
  </w:endnote>
  <w:endnote w:type="continuationSeparator" w:id="0">
    <w:p w:rsidR="00B83AD0" w:rsidRDefault="00B83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F5E78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AD0" w:rsidRDefault="00B83AD0">
      <w:pPr>
        <w:spacing w:line="240" w:lineRule="auto"/>
      </w:pPr>
      <w:r>
        <w:separator/>
      </w:r>
    </w:p>
  </w:footnote>
  <w:footnote w:type="continuationSeparator" w:id="0">
    <w:p w:rsidR="00B83AD0" w:rsidRDefault="00B83A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7977"/>
    <w:multiLevelType w:val="hybridMultilevel"/>
    <w:tmpl w:val="551691FE"/>
    <w:lvl w:ilvl="0" w:tplc="1A6E33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A0840"/>
    <w:multiLevelType w:val="hybridMultilevel"/>
    <w:tmpl w:val="39B40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664F"/>
    <w:rsid w:val="00033F5F"/>
    <w:rsid w:val="000345B8"/>
    <w:rsid w:val="0008394D"/>
    <w:rsid w:val="00085B5C"/>
    <w:rsid w:val="000B0542"/>
    <w:rsid w:val="000C51A9"/>
    <w:rsid w:val="000D6D18"/>
    <w:rsid w:val="000E1097"/>
    <w:rsid w:val="000E3618"/>
    <w:rsid w:val="00105D62"/>
    <w:rsid w:val="001118C1"/>
    <w:rsid w:val="00123DD0"/>
    <w:rsid w:val="001269AF"/>
    <w:rsid w:val="00142162"/>
    <w:rsid w:val="001465F4"/>
    <w:rsid w:val="0015295E"/>
    <w:rsid w:val="0015505A"/>
    <w:rsid w:val="00162327"/>
    <w:rsid w:val="00165DA3"/>
    <w:rsid w:val="00195B79"/>
    <w:rsid w:val="001A31FA"/>
    <w:rsid w:val="001E09FE"/>
    <w:rsid w:val="001E1815"/>
    <w:rsid w:val="001F6145"/>
    <w:rsid w:val="002003EC"/>
    <w:rsid w:val="0020468D"/>
    <w:rsid w:val="00213491"/>
    <w:rsid w:val="00230050"/>
    <w:rsid w:val="002312D5"/>
    <w:rsid w:val="00250ED8"/>
    <w:rsid w:val="0025207F"/>
    <w:rsid w:val="0026148D"/>
    <w:rsid w:val="00264EC4"/>
    <w:rsid w:val="00287970"/>
    <w:rsid w:val="00294A40"/>
    <w:rsid w:val="002A1DCC"/>
    <w:rsid w:val="002A204E"/>
    <w:rsid w:val="002A40BF"/>
    <w:rsid w:val="002B3D5E"/>
    <w:rsid w:val="002C1213"/>
    <w:rsid w:val="002D013F"/>
    <w:rsid w:val="002D0804"/>
    <w:rsid w:val="002D0B01"/>
    <w:rsid w:val="002D0CB5"/>
    <w:rsid w:val="002E43CA"/>
    <w:rsid w:val="002E6FF7"/>
    <w:rsid w:val="003026CF"/>
    <w:rsid w:val="0033063D"/>
    <w:rsid w:val="003B1659"/>
    <w:rsid w:val="003C726C"/>
    <w:rsid w:val="003C7FEB"/>
    <w:rsid w:val="003E211B"/>
    <w:rsid w:val="003F2DB8"/>
    <w:rsid w:val="004206D0"/>
    <w:rsid w:val="00431B24"/>
    <w:rsid w:val="0043484A"/>
    <w:rsid w:val="00435F9D"/>
    <w:rsid w:val="00447B33"/>
    <w:rsid w:val="004638BF"/>
    <w:rsid w:val="00464130"/>
    <w:rsid w:val="00467605"/>
    <w:rsid w:val="00487F4D"/>
    <w:rsid w:val="0049693C"/>
    <w:rsid w:val="004B6ADF"/>
    <w:rsid w:val="004C1F6F"/>
    <w:rsid w:val="004C5AA4"/>
    <w:rsid w:val="004D1782"/>
    <w:rsid w:val="004E56E7"/>
    <w:rsid w:val="004F5E78"/>
    <w:rsid w:val="00500497"/>
    <w:rsid w:val="00500BE4"/>
    <w:rsid w:val="00503D5E"/>
    <w:rsid w:val="005064D3"/>
    <w:rsid w:val="00506FA3"/>
    <w:rsid w:val="00511E94"/>
    <w:rsid w:val="00512262"/>
    <w:rsid w:val="00515E7D"/>
    <w:rsid w:val="005210A3"/>
    <w:rsid w:val="005219D5"/>
    <w:rsid w:val="005220E2"/>
    <w:rsid w:val="005226F6"/>
    <w:rsid w:val="00543D20"/>
    <w:rsid w:val="00554C06"/>
    <w:rsid w:val="00563098"/>
    <w:rsid w:val="005634A4"/>
    <w:rsid w:val="00566731"/>
    <w:rsid w:val="0057486D"/>
    <w:rsid w:val="005C4BD9"/>
    <w:rsid w:val="005D30C4"/>
    <w:rsid w:val="005D4065"/>
    <w:rsid w:val="006033EF"/>
    <w:rsid w:val="00620480"/>
    <w:rsid w:val="00620D33"/>
    <w:rsid w:val="006230B6"/>
    <w:rsid w:val="00634EAC"/>
    <w:rsid w:val="006375C0"/>
    <w:rsid w:val="00644DBB"/>
    <w:rsid w:val="00674074"/>
    <w:rsid w:val="0068340C"/>
    <w:rsid w:val="006928CA"/>
    <w:rsid w:val="006A3C89"/>
    <w:rsid w:val="006B128B"/>
    <w:rsid w:val="006C2BA2"/>
    <w:rsid w:val="006C3FC2"/>
    <w:rsid w:val="006D4E99"/>
    <w:rsid w:val="006E0E4F"/>
    <w:rsid w:val="006E4B46"/>
    <w:rsid w:val="006E7893"/>
    <w:rsid w:val="006F2E7E"/>
    <w:rsid w:val="00706FE5"/>
    <w:rsid w:val="00731F55"/>
    <w:rsid w:val="00743A19"/>
    <w:rsid w:val="00747840"/>
    <w:rsid w:val="00751981"/>
    <w:rsid w:val="00755D5F"/>
    <w:rsid w:val="00756453"/>
    <w:rsid w:val="007601F5"/>
    <w:rsid w:val="00761589"/>
    <w:rsid w:val="00764C9C"/>
    <w:rsid w:val="0077393A"/>
    <w:rsid w:val="007945D7"/>
    <w:rsid w:val="007C76FB"/>
    <w:rsid w:val="007E607B"/>
    <w:rsid w:val="007F1E7D"/>
    <w:rsid w:val="007F3360"/>
    <w:rsid w:val="00801162"/>
    <w:rsid w:val="00810E65"/>
    <w:rsid w:val="008113E7"/>
    <w:rsid w:val="00821E08"/>
    <w:rsid w:val="00831453"/>
    <w:rsid w:val="008477B5"/>
    <w:rsid w:val="00853960"/>
    <w:rsid w:val="00855041"/>
    <w:rsid w:val="00861BA4"/>
    <w:rsid w:val="00862545"/>
    <w:rsid w:val="00862A5C"/>
    <w:rsid w:val="00865A52"/>
    <w:rsid w:val="008761FC"/>
    <w:rsid w:val="00876B90"/>
    <w:rsid w:val="00885402"/>
    <w:rsid w:val="00896F52"/>
    <w:rsid w:val="008A1EB3"/>
    <w:rsid w:val="008C5169"/>
    <w:rsid w:val="008D3D08"/>
    <w:rsid w:val="008F0606"/>
    <w:rsid w:val="008F1A53"/>
    <w:rsid w:val="008F5A3A"/>
    <w:rsid w:val="0092646C"/>
    <w:rsid w:val="00952203"/>
    <w:rsid w:val="00952C51"/>
    <w:rsid w:val="00955F60"/>
    <w:rsid w:val="00975993"/>
    <w:rsid w:val="009833AA"/>
    <w:rsid w:val="009A39ED"/>
    <w:rsid w:val="009C0F1C"/>
    <w:rsid w:val="009C6E9E"/>
    <w:rsid w:val="009D3982"/>
    <w:rsid w:val="009E1D78"/>
    <w:rsid w:val="009F4D93"/>
    <w:rsid w:val="00A04908"/>
    <w:rsid w:val="00A05B1C"/>
    <w:rsid w:val="00A11BB1"/>
    <w:rsid w:val="00A374C3"/>
    <w:rsid w:val="00A37E09"/>
    <w:rsid w:val="00A40F64"/>
    <w:rsid w:val="00A54518"/>
    <w:rsid w:val="00A6374F"/>
    <w:rsid w:val="00A65CDA"/>
    <w:rsid w:val="00A85C15"/>
    <w:rsid w:val="00A92CA8"/>
    <w:rsid w:val="00AA098D"/>
    <w:rsid w:val="00AA1B35"/>
    <w:rsid w:val="00AD25F9"/>
    <w:rsid w:val="00AD2996"/>
    <w:rsid w:val="00AD4EF0"/>
    <w:rsid w:val="00AE18A5"/>
    <w:rsid w:val="00AE6834"/>
    <w:rsid w:val="00AF3A50"/>
    <w:rsid w:val="00B0156A"/>
    <w:rsid w:val="00B04EB0"/>
    <w:rsid w:val="00B121A2"/>
    <w:rsid w:val="00B25788"/>
    <w:rsid w:val="00B67D99"/>
    <w:rsid w:val="00B756DB"/>
    <w:rsid w:val="00B83AD0"/>
    <w:rsid w:val="00B8535E"/>
    <w:rsid w:val="00B87FA0"/>
    <w:rsid w:val="00B90845"/>
    <w:rsid w:val="00B96A66"/>
    <w:rsid w:val="00BA2A94"/>
    <w:rsid w:val="00BB0E7C"/>
    <w:rsid w:val="00BD3618"/>
    <w:rsid w:val="00BE17C9"/>
    <w:rsid w:val="00C069ED"/>
    <w:rsid w:val="00C2589C"/>
    <w:rsid w:val="00C51B95"/>
    <w:rsid w:val="00C52859"/>
    <w:rsid w:val="00C7522E"/>
    <w:rsid w:val="00C829A8"/>
    <w:rsid w:val="00C93B1D"/>
    <w:rsid w:val="00CA6495"/>
    <w:rsid w:val="00CB4C2A"/>
    <w:rsid w:val="00CC29AE"/>
    <w:rsid w:val="00D0152A"/>
    <w:rsid w:val="00D0252A"/>
    <w:rsid w:val="00D138B0"/>
    <w:rsid w:val="00D20451"/>
    <w:rsid w:val="00D34915"/>
    <w:rsid w:val="00D4784A"/>
    <w:rsid w:val="00D510AD"/>
    <w:rsid w:val="00D649F5"/>
    <w:rsid w:val="00D7273D"/>
    <w:rsid w:val="00DB5364"/>
    <w:rsid w:val="00DC155D"/>
    <w:rsid w:val="00DC3D77"/>
    <w:rsid w:val="00DD75F5"/>
    <w:rsid w:val="00DF5185"/>
    <w:rsid w:val="00E37808"/>
    <w:rsid w:val="00E37934"/>
    <w:rsid w:val="00E421D9"/>
    <w:rsid w:val="00E45DA6"/>
    <w:rsid w:val="00E47ABD"/>
    <w:rsid w:val="00E66656"/>
    <w:rsid w:val="00E74571"/>
    <w:rsid w:val="00E8040F"/>
    <w:rsid w:val="00E84431"/>
    <w:rsid w:val="00E854F5"/>
    <w:rsid w:val="00E94CB6"/>
    <w:rsid w:val="00E94D5B"/>
    <w:rsid w:val="00EA23A1"/>
    <w:rsid w:val="00EB7E11"/>
    <w:rsid w:val="00EC4FA5"/>
    <w:rsid w:val="00EC724B"/>
    <w:rsid w:val="00EF7121"/>
    <w:rsid w:val="00F10F61"/>
    <w:rsid w:val="00F11B08"/>
    <w:rsid w:val="00F37764"/>
    <w:rsid w:val="00F420A1"/>
    <w:rsid w:val="00F44070"/>
    <w:rsid w:val="00F47A48"/>
    <w:rsid w:val="00F639AF"/>
    <w:rsid w:val="00F70ED1"/>
    <w:rsid w:val="00F966D1"/>
    <w:rsid w:val="00FA5F78"/>
    <w:rsid w:val="00FC26E4"/>
    <w:rsid w:val="00FC4AF0"/>
    <w:rsid w:val="00FE4210"/>
    <w:rsid w:val="00FE74F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C0A91"/>
  <w15:docId w15:val="{E622EF8D-FB16-4699-B54B-10CE6F93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D3982"/>
    <w:pPr>
      <w:jc w:val="both"/>
    </w:pPr>
    <w:rPr>
      <w:rFonts w:eastAsiaTheme="minorHAnsi" w:cs="Arial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D3982"/>
    <w:rPr>
      <w:rFonts w:eastAsiaTheme="minorHAns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F03C6-0DA0-4AA1-9848-186841E7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Riepenhoff, Burkhard</cp:lastModifiedBy>
  <cp:revision>5</cp:revision>
  <cp:lastPrinted>2019-04-04T07:10:00Z</cp:lastPrinted>
  <dcterms:created xsi:type="dcterms:W3CDTF">2020-10-10T11:30:00Z</dcterms:created>
  <dcterms:modified xsi:type="dcterms:W3CDTF">2020-10-10T12:57:00Z</dcterms:modified>
</cp:coreProperties>
</file>