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6A7974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6A7974">
              <w:rPr>
                <w:rFonts w:cs="Arial"/>
              </w:rPr>
              <w:t>22.01.2021</w:t>
            </w:r>
          </w:p>
          <w:p w:rsidR="00566731" w:rsidRPr="006A7974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6A7974">
              <w:rPr>
                <w:rFonts w:cs="Arial"/>
              </w:rPr>
              <w:t>2063</w:t>
            </w:r>
          </w:p>
          <w:p w:rsidR="00862A5C" w:rsidRPr="006A7974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6A7974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6A7974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87846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FDA4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1093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1384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614B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C89EB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6A7974" w:rsidRDefault="006A7974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A7974" w:rsidRDefault="006A7974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6A7974" w:rsidRDefault="006A7974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989F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0F8D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6A7974" w:rsidP="00C26BE6">
      <w:pPr>
        <w:rPr>
          <w:b/>
        </w:rPr>
      </w:pPr>
      <w:r>
        <w:rPr>
          <w:b/>
        </w:rPr>
        <w:t>Buche an der K153 muss gefällt werden</w:t>
      </w:r>
    </w:p>
    <w:p w:rsidR="00C26BE6" w:rsidRDefault="00C26BE6" w:rsidP="001C0D85">
      <w:pPr>
        <w:rPr>
          <w:b/>
        </w:rPr>
      </w:pPr>
    </w:p>
    <w:p w:rsidR="00EC688D" w:rsidRDefault="00B766B7" w:rsidP="00EC688D">
      <w:pPr>
        <w:spacing w:after="120"/>
      </w:pPr>
      <w:r>
        <w:rPr>
          <w:b/>
        </w:rPr>
        <w:t>Badbergen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EC688D">
        <w:t xml:space="preserve">Bei </w:t>
      </w:r>
      <w:r w:rsidR="00EC688D">
        <w:t xml:space="preserve">der jährlichen Baumkontrolle hat der Landkreis Osnabrück an einer Buche </w:t>
      </w:r>
      <w:r w:rsidR="00EC688D">
        <w:t xml:space="preserve">an der K153 </w:t>
      </w:r>
      <w:r w:rsidR="001E5DEF">
        <w:t xml:space="preserve">zwischen </w:t>
      </w:r>
      <w:r>
        <w:t>Badbergen-</w:t>
      </w:r>
      <w:r w:rsidR="001E5DEF">
        <w:t xml:space="preserve">Grönloh und </w:t>
      </w:r>
      <w:r w:rsidR="00C965EC">
        <w:t xml:space="preserve">der Kreisgrenze </w:t>
      </w:r>
      <w:bookmarkStart w:id="0" w:name="_GoBack"/>
      <w:bookmarkEnd w:id="0"/>
      <w:r w:rsidR="00EC688D">
        <w:t>(Wulferings Damm) massive Schäden festgestellt. Der Baum wird voraussichtlich am 4. Februar gefällt.</w:t>
      </w:r>
    </w:p>
    <w:p w:rsidR="00EC688D" w:rsidRDefault="00EC688D" w:rsidP="00EC688D">
      <w:pPr>
        <w:spacing w:after="120"/>
      </w:pPr>
      <w:r>
        <w:t>Die Mitarbeiter hatten im Wurzelbereich der Buche</w:t>
      </w:r>
      <w:r>
        <w:t xml:space="preserve"> einen massiven Befa</w:t>
      </w:r>
      <w:r>
        <w:t>ll mit dem Riesenporling festgestellt</w:t>
      </w:r>
      <w:r>
        <w:t xml:space="preserve">. Wegen der Größe und der Schönheit des Baumes wurde ein Baumgutachten zur Klärung eingeholt, ob </w:t>
      </w:r>
      <w:r w:rsidR="001E5DEF">
        <w:t xml:space="preserve">die Schäden </w:t>
      </w:r>
      <w:r>
        <w:t xml:space="preserve">nur äußerlich oder grundlegend </w:t>
      </w:r>
      <w:r w:rsidR="001E5DEF">
        <w:t>sind</w:t>
      </w:r>
      <w:r>
        <w:t xml:space="preserve">. </w:t>
      </w:r>
      <w:r w:rsidR="001E5DEF">
        <w:t>Das</w:t>
      </w:r>
      <w:r>
        <w:t xml:space="preserve"> Ergebnis </w:t>
      </w:r>
      <w:r w:rsidR="001E5DEF">
        <w:t>ist</w:t>
      </w:r>
      <w:r>
        <w:t>, dass die Verkehrssicherheit, hier insbesondere die Standfestigkeit der Buche</w:t>
      </w:r>
      <w:r>
        <w:t>,</w:t>
      </w:r>
      <w:r>
        <w:t xml:space="preserve"> nicht mehr </w:t>
      </w:r>
      <w:r>
        <w:t>gewährleistetet</w:t>
      </w:r>
      <w:r>
        <w:t xml:space="preserve"> und eine zeitnahe Fällung unausweichlich ist.</w:t>
      </w:r>
    </w:p>
    <w:p w:rsidR="00084E5C" w:rsidRDefault="00EC688D" w:rsidP="00EC688D">
      <w:pPr>
        <w:spacing w:after="120"/>
      </w:pPr>
      <w:r>
        <w:t>Zum Ausgleich wird an anderer St</w:t>
      </w:r>
      <w:r>
        <w:t>elle ein neuer Baum gepflanzt.</w:t>
      </w:r>
    </w:p>
    <w:p w:rsidR="00EC688D" w:rsidRDefault="00EC688D" w:rsidP="00EC688D">
      <w:pPr>
        <w:spacing w:after="120"/>
      </w:pPr>
    </w:p>
    <w:p w:rsidR="00EC688D" w:rsidRDefault="00EC688D" w:rsidP="00EC688D">
      <w:pPr>
        <w:spacing w:after="120"/>
        <w:rPr>
          <w:b/>
        </w:rPr>
      </w:pPr>
      <w:r>
        <w:rPr>
          <w:b/>
        </w:rPr>
        <w:t>Bildunterschrift:</w:t>
      </w:r>
    </w:p>
    <w:p w:rsidR="00EC688D" w:rsidRDefault="00EC688D" w:rsidP="00EC688D">
      <w:pPr>
        <w:spacing w:after="120"/>
      </w:pPr>
      <w:r>
        <w:t>Diese Buche an der K153 ist so stark geschädigt, dass der Baum gefällt werden muss.</w:t>
      </w:r>
    </w:p>
    <w:p w:rsidR="00EC688D" w:rsidRPr="00EC688D" w:rsidRDefault="00EC688D" w:rsidP="00EC688D">
      <w:pPr>
        <w:spacing w:after="120"/>
        <w:jc w:val="right"/>
      </w:pPr>
      <w:r>
        <w:t>Foto: Landkreis Osnabrück</w:t>
      </w:r>
    </w:p>
    <w:sectPr w:rsidR="00EC688D" w:rsidRPr="00EC688D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88" w:rsidRDefault="00377288">
      <w:pPr>
        <w:spacing w:line="240" w:lineRule="auto"/>
      </w:pPr>
      <w:r>
        <w:separator/>
      </w:r>
    </w:p>
  </w:endnote>
  <w:endnote w:type="continuationSeparator" w:id="0">
    <w:p w:rsidR="00377288" w:rsidRDefault="00377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965E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88" w:rsidRDefault="00377288">
      <w:pPr>
        <w:spacing w:line="240" w:lineRule="auto"/>
      </w:pPr>
      <w:r>
        <w:separator/>
      </w:r>
    </w:p>
  </w:footnote>
  <w:footnote w:type="continuationSeparator" w:id="0">
    <w:p w:rsidR="00377288" w:rsidRDefault="003772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E5DEF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288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A7974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1F1D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766B7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965EC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688D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3AF84"/>
  <w15:docId w15:val="{16492585-FE9D-4DFB-9029-B5BB392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797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9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183E-8FC6-495D-A86D-F1CF1C8E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61</cp:revision>
  <cp:lastPrinted>2016-07-21T12:50:00Z</cp:lastPrinted>
  <dcterms:created xsi:type="dcterms:W3CDTF">2016-04-25T10:13:00Z</dcterms:created>
  <dcterms:modified xsi:type="dcterms:W3CDTF">2021-01-22T11:41:00Z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1/22/2021 12:24:47 PM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1/22/2021 12:24:52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