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F3709B">
              <w:rPr>
                <w:rFonts w:cs="Arial"/>
              </w:rPr>
              <w:t>11. Januar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3709B" w:rsidRDefault="00F3709B" w:rsidP="00A74E20">
      <w:pPr>
        <w:rPr>
          <w:b/>
        </w:rPr>
      </w:pPr>
      <w:r>
        <w:rPr>
          <w:b/>
        </w:rPr>
        <w:t>Standfestigkeit nicht mehr gewährleistet: Markante Eiche</w:t>
      </w:r>
    </w:p>
    <w:p w:rsidR="00A74E20" w:rsidRDefault="00F3709B" w:rsidP="00A74E20">
      <w:pPr>
        <w:rPr>
          <w:b/>
        </w:rPr>
      </w:pPr>
      <w:r>
        <w:rPr>
          <w:b/>
        </w:rPr>
        <w:t xml:space="preserve">an </w:t>
      </w:r>
      <w:proofErr w:type="spellStart"/>
      <w:r>
        <w:rPr>
          <w:b/>
        </w:rPr>
        <w:t>Venner</w:t>
      </w:r>
      <w:proofErr w:type="spellEnd"/>
      <w:r>
        <w:rPr>
          <w:b/>
        </w:rPr>
        <w:t xml:space="preserve"> Straße in Richtung </w:t>
      </w:r>
      <w:proofErr w:type="spellStart"/>
      <w:r>
        <w:rPr>
          <w:b/>
        </w:rPr>
        <w:t>Vehrte</w:t>
      </w:r>
      <w:proofErr w:type="spellEnd"/>
      <w:r>
        <w:rPr>
          <w:b/>
        </w:rPr>
        <w:t xml:space="preserve"> muss gefällt werden</w:t>
      </w:r>
    </w:p>
    <w:p w:rsidR="00A74E20" w:rsidRDefault="00A74E20" w:rsidP="00A74E20">
      <w:pPr>
        <w:rPr>
          <w:b/>
        </w:rPr>
      </w:pPr>
    </w:p>
    <w:p w:rsidR="00F3709B" w:rsidRDefault="00A74E20" w:rsidP="00F3709B">
      <w:pPr>
        <w:rPr>
          <w:rFonts w:cs="Arial"/>
        </w:rPr>
      </w:pPr>
      <w:r>
        <w:rPr>
          <w:b/>
        </w:rPr>
        <w:t>Osnabrück</w:t>
      </w:r>
      <w:r w:rsidR="00F3709B">
        <w:rPr>
          <w:b/>
        </w:rPr>
        <w:t xml:space="preserve">. </w:t>
      </w:r>
      <w:r w:rsidR="00F3709B" w:rsidRPr="00F3709B">
        <w:t>Markante Eiche muss gefällt werden:</w:t>
      </w:r>
      <w:r w:rsidR="00F3709B">
        <w:t xml:space="preserve"> </w:t>
      </w:r>
      <w:r w:rsidR="00F3709B">
        <w:rPr>
          <w:rFonts w:cs="Arial"/>
        </w:rPr>
        <w:t>Bei der jährlichen Baumkontrolle</w:t>
      </w:r>
      <w:r w:rsidR="00F3709B">
        <w:rPr>
          <w:rFonts w:cs="Arial"/>
        </w:rPr>
        <w:t xml:space="preserve"> durch den Landkreis Osnabrück</w:t>
      </w:r>
      <w:r w:rsidR="00F3709B">
        <w:rPr>
          <w:rFonts w:cs="Arial"/>
        </w:rPr>
        <w:t xml:space="preserve"> ist an der K</w:t>
      </w:r>
      <w:r w:rsidR="00F3709B">
        <w:rPr>
          <w:rFonts w:cs="Arial"/>
        </w:rPr>
        <w:t>reisstraße</w:t>
      </w:r>
      <w:r w:rsidR="00F3709B">
        <w:rPr>
          <w:rFonts w:cs="Arial"/>
        </w:rPr>
        <w:t xml:space="preserve"> 314 (</w:t>
      </w:r>
      <w:proofErr w:type="spellStart"/>
      <w:r w:rsidR="00F3709B">
        <w:rPr>
          <w:rFonts w:cs="Arial"/>
        </w:rPr>
        <w:t>Venner</w:t>
      </w:r>
      <w:proofErr w:type="spellEnd"/>
      <w:r w:rsidR="00F3709B">
        <w:rPr>
          <w:rFonts w:cs="Arial"/>
        </w:rPr>
        <w:t xml:space="preserve"> Straße) von Belm</w:t>
      </w:r>
      <w:r w:rsidR="00F3709B">
        <w:rPr>
          <w:rFonts w:cs="Arial"/>
        </w:rPr>
        <w:t xml:space="preserve"> in</w:t>
      </w:r>
      <w:r w:rsidR="00F3709B">
        <w:rPr>
          <w:rFonts w:cs="Arial"/>
        </w:rPr>
        <w:t xml:space="preserve"> Richtung </w:t>
      </w:r>
      <w:proofErr w:type="spellStart"/>
      <w:r w:rsidR="00F3709B">
        <w:rPr>
          <w:rFonts w:cs="Arial"/>
        </w:rPr>
        <w:t>Vehrte</w:t>
      </w:r>
      <w:proofErr w:type="spellEnd"/>
      <w:r w:rsidR="00F3709B">
        <w:rPr>
          <w:rFonts w:cs="Arial"/>
        </w:rPr>
        <w:t xml:space="preserve"> </w:t>
      </w:r>
      <w:r w:rsidR="00F3709B">
        <w:rPr>
          <w:rFonts w:cs="Arial"/>
        </w:rPr>
        <w:t xml:space="preserve">eine das Straßenbild prägende </w:t>
      </w:r>
      <w:r w:rsidR="00F3709B">
        <w:rPr>
          <w:rFonts w:cs="Arial"/>
        </w:rPr>
        <w:t xml:space="preserve">Eiche durch </w:t>
      </w:r>
      <w:r w:rsidR="00F3709B">
        <w:rPr>
          <w:rFonts w:cs="Arial"/>
        </w:rPr>
        <w:t>ihren</w:t>
      </w:r>
      <w:r w:rsidR="00F3709B">
        <w:rPr>
          <w:rFonts w:cs="Arial"/>
        </w:rPr>
        <w:t xml:space="preserve"> geschädigten Stamm und eine</w:t>
      </w:r>
      <w:r w:rsidR="00F3709B">
        <w:rPr>
          <w:rFonts w:cs="Arial"/>
        </w:rPr>
        <w:t>n</w:t>
      </w:r>
      <w:r w:rsidR="00F3709B">
        <w:rPr>
          <w:rFonts w:cs="Arial"/>
        </w:rPr>
        <w:t xml:space="preserve"> Klapperschwamm am Fuße des Baumes aufgefallen. Wegen der Größe und der </w:t>
      </w:r>
      <w:r w:rsidR="00F3709B">
        <w:rPr>
          <w:rFonts w:cs="Arial"/>
        </w:rPr>
        <w:t>markanten Optik</w:t>
      </w:r>
      <w:r w:rsidR="00F3709B">
        <w:rPr>
          <w:rFonts w:cs="Arial"/>
        </w:rPr>
        <w:t xml:space="preserve"> des Baumes wurde ein Baumgutachten zu</w:t>
      </w:r>
      <w:r w:rsidR="00F3709B">
        <w:rPr>
          <w:rFonts w:cs="Arial"/>
        </w:rPr>
        <w:t xml:space="preserve"> de</w:t>
      </w:r>
      <w:r w:rsidR="00F3709B">
        <w:rPr>
          <w:rFonts w:cs="Arial"/>
        </w:rPr>
        <w:t xml:space="preserve">r </w:t>
      </w:r>
      <w:r w:rsidR="00F3709B">
        <w:rPr>
          <w:rFonts w:cs="Arial"/>
        </w:rPr>
        <w:t>Frage</w:t>
      </w:r>
      <w:r w:rsidR="00F3709B">
        <w:rPr>
          <w:rFonts w:cs="Arial"/>
        </w:rPr>
        <w:t xml:space="preserve"> eingeholt, ob der Baum nur äußerlich </w:t>
      </w:r>
      <w:r w:rsidR="00F3709B">
        <w:rPr>
          <w:rFonts w:cs="Arial"/>
        </w:rPr>
        <w:t>oder grundlegend und damit unheilbar</w:t>
      </w:r>
      <w:r w:rsidR="00F3709B">
        <w:rPr>
          <w:rFonts w:cs="Arial"/>
        </w:rPr>
        <w:t xml:space="preserve"> geschädigt ist. Als Ergebnis kam heraus, dass die Verkehrssicherheit</w:t>
      </w:r>
      <w:r w:rsidR="00F3709B">
        <w:rPr>
          <w:rFonts w:cs="Arial"/>
        </w:rPr>
        <w:t xml:space="preserve"> und</w:t>
      </w:r>
      <w:r w:rsidR="00F3709B">
        <w:rPr>
          <w:rFonts w:cs="Arial"/>
        </w:rPr>
        <w:t xml:space="preserve"> insbesondere die Standfestigkeit der Eiche nicht mehr gewährleistetet werden kann. Daher </w:t>
      </w:r>
      <w:r w:rsidR="00F3709B">
        <w:rPr>
          <w:rFonts w:cs="Arial"/>
        </w:rPr>
        <w:t>wird der Baum</w:t>
      </w:r>
      <w:r w:rsidR="00F3709B">
        <w:rPr>
          <w:rFonts w:cs="Arial"/>
        </w:rPr>
        <w:t xml:space="preserve"> in den kommenden Wochen gefällt</w:t>
      </w:r>
      <w:r w:rsidR="00F3709B">
        <w:rPr>
          <w:rFonts w:cs="Arial"/>
        </w:rPr>
        <w:t xml:space="preserve"> und an anderer Stelle ein neuer Baum zum Ausgleich gepflanzt. </w:t>
      </w:r>
      <w:r w:rsidR="00F3709B">
        <w:rPr>
          <w:rFonts w:cs="Arial"/>
        </w:rPr>
        <w:tab/>
      </w:r>
    </w:p>
    <w:p w:rsidR="00F3709B" w:rsidRDefault="00F3709B" w:rsidP="00F3709B">
      <w:pPr>
        <w:ind w:left="3545"/>
      </w:pPr>
      <w:bookmarkStart w:id="0" w:name="_GoBack"/>
      <w:bookmarkEnd w:id="0"/>
      <w:r>
        <w:rPr>
          <w:rFonts w:cs="Arial"/>
        </w:rPr>
        <w:t>Foto: Landkreis Osnabrück</w:t>
      </w:r>
    </w:p>
    <w:p w:rsidR="006D4DC6" w:rsidRDefault="006D4DC6" w:rsidP="00A74E20"/>
    <w:p w:rsidR="00512262" w:rsidRPr="00AA098D" w:rsidRDefault="00512262" w:rsidP="00D41C47"/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709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42162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7251E"/>
    <w:rsid w:val="00377596"/>
    <w:rsid w:val="003B1659"/>
    <w:rsid w:val="003C726C"/>
    <w:rsid w:val="003C7FEB"/>
    <w:rsid w:val="003E211B"/>
    <w:rsid w:val="003F2DB8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DC6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340E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61114"/>
    <w:rsid w:val="00E84431"/>
    <w:rsid w:val="00E854F5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3709B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4C5CB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FA41-016E-4CFC-98A2-4B25C0CE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2020-03-01T14:06:00Z</cp:lastPrinted>
  <dcterms:created xsi:type="dcterms:W3CDTF">2021-01-11T12:03:00Z</dcterms:created>
  <dcterms:modified xsi:type="dcterms:W3CDTF">2021-01-11T12:03:00Z</dcterms:modified>
</cp:coreProperties>
</file>