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B84751">
              <w:rPr>
                <w:rFonts w:cs="Arial"/>
              </w:rPr>
              <w:t>7</w:t>
            </w:r>
            <w:r w:rsidR="00626779">
              <w:rPr>
                <w:rFonts w:cs="Arial"/>
              </w:rPr>
              <w:t>. Februar</w:t>
            </w:r>
            <w:r w:rsidR="00F3709B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proofErr w:type="gramStart"/>
            <w:r w:rsidRPr="002312D5">
              <w:rPr>
                <w:rFonts w:cs="Arial"/>
                <w:sz w:val="14"/>
                <w:lang w:val="fr-FR"/>
              </w:rPr>
              <w:t>Fax:</w:t>
            </w:r>
            <w:proofErr w:type="gramEnd"/>
            <w:r w:rsidRPr="002312D5">
              <w:rPr>
                <w:rFonts w:cs="Arial"/>
                <w:sz w:val="14"/>
                <w:lang w:val="fr-FR"/>
              </w:rPr>
              <w:t xml:space="preserve">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B84751" w:rsidRDefault="003A046F" w:rsidP="00B84751">
      <w:pPr>
        <w:rPr>
          <w:b/>
        </w:rPr>
      </w:pPr>
      <w:r>
        <w:rPr>
          <w:b/>
        </w:rPr>
        <w:t>Wetterlage: Wer es am Montag nicht zum Impftermin schafft,</w:t>
      </w:r>
    </w:p>
    <w:p w:rsidR="00B84751" w:rsidRDefault="003A046F" w:rsidP="00B84751">
      <w:pPr>
        <w:rPr>
          <w:b/>
        </w:rPr>
      </w:pPr>
      <w:r>
        <w:rPr>
          <w:b/>
        </w:rPr>
        <w:t>der kann auch</w:t>
      </w:r>
      <w:bookmarkStart w:id="0" w:name="_GoBack"/>
      <w:bookmarkEnd w:id="0"/>
      <w:r>
        <w:rPr>
          <w:b/>
        </w:rPr>
        <w:t xml:space="preserve"> auf Dienstag oder Mittwoch ausweichen</w:t>
      </w:r>
    </w:p>
    <w:p w:rsidR="00B84751" w:rsidRDefault="00B84751" w:rsidP="00B84751">
      <w:pPr>
        <w:rPr>
          <w:b/>
        </w:rPr>
      </w:pPr>
    </w:p>
    <w:p w:rsidR="003A046F" w:rsidRDefault="003A046F" w:rsidP="003A046F">
      <w:r>
        <w:rPr>
          <w:b/>
        </w:rPr>
        <w:t>Osnabrück</w:t>
      </w:r>
      <w:r w:rsidR="00B84751">
        <w:rPr>
          <w:b/>
        </w:rPr>
        <w:t xml:space="preserve">. </w:t>
      </w:r>
      <w:r w:rsidRPr="003A046F">
        <w:t>Schwierige Verkehrslage wegen des Schnees: We</w:t>
      </w:r>
      <w:r>
        <w:t>r wegen der Wetterlage seine</w:t>
      </w:r>
      <w:r w:rsidRPr="003A046F">
        <w:t>n</w:t>
      </w:r>
      <w:r>
        <w:t xml:space="preserve"> bestätigten Termin in einem der beiden Impfzentren im Landkreis Osnabrück am Montag, 8. Februar, nicht wahrnehmen kann, der kann stattdessen </w:t>
      </w:r>
      <w:r>
        <w:t>auch am Dienstag oder am</w:t>
      </w:r>
      <w:r>
        <w:t xml:space="preserve"> Mittwoch kommen. </w:t>
      </w:r>
      <w:r>
        <w:t>Eine Umbuchung ist nicht notwendig, die Terminbestätigung sollte aber mitgebracht werden.</w:t>
      </w:r>
      <w:r>
        <w:t xml:space="preserve"> Dazu sind beide Impfzentren</w:t>
      </w:r>
      <w:r>
        <w:t xml:space="preserve"> </w:t>
      </w:r>
      <w:r>
        <w:t xml:space="preserve">jeweils am </w:t>
      </w:r>
      <w:r>
        <w:t>Dienstag</w:t>
      </w:r>
      <w:r>
        <w:t xml:space="preserve"> von 9 bis 13 </w:t>
      </w:r>
      <w:r>
        <w:t>Uhr</w:t>
      </w:r>
      <w:r>
        <w:t xml:space="preserve"> und am </w:t>
      </w:r>
      <w:r>
        <w:t xml:space="preserve">Mittwoch </w:t>
      </w:r>
      <w:r>
        <w:t>von 12 bis 15</w:t>
      </w:r>
      <w:r>
        <w:t xml:space="preserve"> Uhr</w:t>
      </w:r>
      <w:r>
        <w:t xml:space="preserve"> geöffnet.</w:t>
      </w:r>
    </w:p>
    <w:p w:rsidR="003A046F" w:rsidRDefault="003A046F" w:rsidP="003A046F"/>
    <w:p w:rsidR="00B84751" w:rsidRDefault="00B84751" w:rsidP="00B84751">
      <w:r>
        <w:t>.</w:t>
      </w:r>
    </w:p>
    <w:p w:rsidR="007A7056" w:rsidRDefault="007A7056" w:rsidP="007A7056"/>
    <w:p w:rsidR="007A7056" w:rsidRDefault="007A7056" w:rsidP="007A7056"/>
    <w:p w:rsidR="00512262" w:rsidRPr="00AA098D" w:rsidRDefault="00134EAC" w:rsidP="00D41C47">
      <w:r>
        <w:t xml:space="preserve"> </w:t>
      </w:r>
    </w:p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046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34EAC"/>
    <w:rsid w:val="00142162"/>
    <w:rsid w:val="00145829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076D7"/>
    <w:rsid w:val="0035190D"/>
    <w:rsid w:val="0037251E"/>
    <w:rsid w:val="00377596"/>
    <w:rsid w:val="003A046F"/>
    <w:rsid w:val="003B1659"/>
    <w:rsid w:val="003C726C"/>
    <w:rsid w:val="003C7FEB"/>
    <w:rsid w:val="003E211B"/>
    <w:rsid w:val="003E2DD2"/>
    <w:rsid w:val="003F2DB8"/>
    <w:rsid w:val="004041FB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5E1CE8"/>
    <w:rsid w:val="006033EF"/>
    <w:rsid w:val="00620D33"/>
    <w:rsid w:val="006230B6"/>
    <w:rsid w:val="00626779"/>
    <w:rsid w:val="006375C0"/>
    <w:rsid w:val="006678BC"/>
    <w:rsid w:val="0068340C"/>
    <w:rsid w:val="006928CA"/>
    <w:rsid w:val="006A3C89"/>
    <w:rsid w:val="006C0F4E"/>
    <w:rsid w:val="006C2BA2"/>
    <w:rsid w:val="006C3FC2"/>
    <w:rsid w:val="006D4DC6"/>
    <w:rsid w:val="006D4E99"/>
    <w:rsid w:val="006E0E4F"/>
    <w:rsid w:val="006E4B46"/>
    <w:rsid w:val="006E7893"/>
    <w:rsid w:val="006F2E7E"/>
    <w:rsid w:val="00720E91"/>
    <w:rsid w:val="00721381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A7056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5274"/>
    <w:rsid w:val="0092646C"/>
    <w:rsid w:val="00952203"/>
    <w:rsid w:val="00955F60"/>
    <w:rsid w:val="00975993"/>
    <w:rsid w:val="009760B2"/>
    <w:rsid w:val="009833AA"/>
    <w:rsid w:val="009A39ED"/>
    <w:rsid w:val="009C0F1C"/>
    <w:rsid w:val="009C6D44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13242"/>
    <w:rsid w:val="00B2340E"/>
    <w:rsid w:val="00B25788"/>
    <w:rsid w:val="00B67D99"/>
    <w:rsid w:val="00B756DB"/>
    <w:rsid w:val="00B83AD0"/>
    <w:rsid w:val="00B84751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64AB2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05F4"/>
    <w:rsid w:val="00D510AD"/>
    <w:rsid w:val="00D7273D"/>
    <w:rsid w:val="00DB5364"/>
    <w:rsid w:val="00DC155D"/>
    <w:rsid w:val="00DD75F5"/>
    <w:rsid w:val="00DF5185"/>
    <w:rsid w:val="00E15763"/>
    <w:rsid w:val="00E37808"/>
    <w:rsid w:val="00E37934"/>
    <w:rsid w:val="00E421D9"/>
    <w:rsid w:val="00E47ABD"/>
    <w:rsid w:val="00E61114"/>
    <w:rsid w:val="00E84431"/>
    <w:rsid w:val="00E849CB"/>
    <w:rsid w:val="00E854F5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3709B"/>
    <w:rsid w:val="00F37764"/>
    <w:rsid w:val="00F420A1"/>
    <w:rsid w:val="00F47A48"/>
    <w:rsid w:val="00F639AF"/>
    <w:rsid w:val="00F70ED1"/>
    <w:rsid w:val="00F8559D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4152F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9C6D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1664-DC2D-4369-8968-18D5B164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2020-03-01T14:06:00Z</cp:lastPrinted>
  <dcterms:created xsi:type="dcterms:W3CDTF">2021-02-07T13:52:00Z</dcterms:created>
  <dcterms:modified xsi:type="dcterms:W3CDTF">2021-02-07T13:52:00Z</dcterms:modified>
</cp:coreProperties>
</file>