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AF5C1B">
              <w:rPr>
                <w:rFonts w:cs="Arial"/>
              </w:rPr>
              <w:t>23</w:t>
            </w:r>
            <w:r w:rsidR="00FF32AA">
              <w:rPr>
                <w:rFonts w:cs="Arial"/>
              </w:rPr>
              <w:t>.</w:t>
            </w:r>
            <w:r w:rsidR="002D46DE">
              <w:rPr>
                <w:rFonts w:cs="Arial"/>
              </w:rPr>
              <w:t>2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105F42" w:rsidRPr="00BC3840" w:rsidRDefault="004443FA" w:rsidP="00BC3840">
      <w:pPr>
        <w:rPr>
          <w:b/>
        </w:rPr>
      </w:pPr>
      <w:r>
        <w:rPr>
          <w:b/>
        </w:rPr>
        <w:t>Corona und kein Ende? Senioren- und Pflegestützpunkt berät zu Fragen rund um Pflege und Betreuung</w:t>
      </w:r>
      <w:bookmarkStart w:id="0" w:name="_GoBack"/>
      <w:bookmarkEnd w:id="0"/>
    </w:p>
    <w:p w:rsidR="00BC3840" w:rsidRDefault="00BC3840" w:rsidP="00F65A12">
      <w:pPr>
        <w:spacing w:after="120"/>
        <w:rPr>
          <w:b/>
        </w:rPr>
      </w:pPr>
    </w:p>
    <w:p w:rsidR="00990824" w:rsidRDefault="00AD7438" w:rsidP="00990824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40AC">
        <w:t xml:space="preserve"> </w:t>
      </w:r>
      <w:r w:rsidR="00584844">
        <w:t>Das Team</w:t>
      </w:r>
      <w:r w:rsidR="0029238F">
        <w:t xml:space="preserve"> des Senioren- und Pflegestützpunktes d</w:t>
      </w:r>
      <w:r w:rsidR="0036394A">
        <w:t>es Landkreises Osnabrück stellt</w:t>
      </w:r>
      <w:r w:rsidR="0029238F">
        <w:t xml:space="preserve"> derzeit einen erhöhten Beratungsbedarf fest. </w:t>
      </w:r>
      <w:r w:rsidR="00990824">
        <w:t>Gerade Fragestellungen durch die Einschränkungen aufgrund der Corona-Pandemie beschäftigen viele Menschen. Diese können den Senioren- und Pflegestützpunkt unter folgenden Telefonnummern erreichen – Kreishaus Osnabrück: 0541/501-3031 oder -3107. Außenstelle Bramsche: 0541/501-9499 oder -9488.</w:t>
      </w:r>
    </w:p>
    <w:p w:rsidR="00B26FBC" w:rsidRPr="00084E5C" w:rsidRDefault="00BC3840" w:rsidP="00B26FBC">
      <w:pPr>
        <w:spacing w:after="120"/>
      </w:pPr>
      <w:r>
        <w:t>Die Situation von Familien mit Kindern und die angespannte Betreuungslage ist häufig Gegenstand der aktuellen Berichterstattung. Aber auch Familien mit pflegebedürftigen Angehörigen stehen in diesen Tagen vor vielen Problemen</w:t>
      </w:r>
      <w:r w:rsidR="0029238F">
        <w:t xml:space="preserve">. </w:t>
      </w:r>
      <w:r>
        <w:t>Was passiert zum Beispiel, wenn die Pflegeperson plötzlich ausfällt? Sei e</w:t>
      </w:r>
      <w:r w:rsidR="00990824">
        <w:t>s, dass sie selbst erkrankt ist oder unter Quarantäne steht</w:t>
      </w:r>
      <w:r>
        <w:t>. Wer übernimmt dann die Versorgung des pflegebedürftigen Angehörigen? Welche finanziellen Ansprüche gibt es? Welche Sonderregelungen gibt es vom Gesetzgeber wegen der SA</w:t>
      </w:r>
      <w:r w:rsidR="00990824">
        <w:t xml:space="preserve">RS-CoV-2-Pandemie? Wo gibt es Hilfe, wenn pflegende Angehörige zwar die Versorgung leisten können, aber psychisch an ihre </w:t>
      </w:r>
      <w:r>
        <w:lastRenderedPageBreak/>
        <w:t>Belastungsgrenzen stoße</w:t>
      </w:r>
      <w:r w:rsidR="00990824">
        <w:t>n</w:t>
      </w:r>
      <w:r>
        <w:t xml:space="preserve">, </w:t>
      </w:r>
      <w:r w:rsidR="00990824">
        <w:t xml:space="preserve">weil entlastende Angebote wie etwa </w:t>
      </w:r>
      <w:r>
        <w:t>die Tagespflege</w:t>
      </w:r>
      <w:r w:rsidR="00990824">
        <w:t xml:space="preserve"> wegen der Pandemie </w:t>
      </w:r>
      <w:r>
        <w:t xml:space="preserve">wegfallen? </w:t>
      </w:r>
      <w:r w:rsidR="00B26FBC">
        <w:t xml:space="preserve"> </w:t>
      </w:r>
      <w:r>
        <w:t>Bei diesen und anderen Fragen versuchen die Beraterinnen des Senioren- und Pflegestützpunktes gemeinsam mit den Ratsuchenden Lösungen zu finden.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B5" w:rsidRDefault="007B63B5">
      <w:pPr>
        <w:spacing w:line="240" w:lineRule="auto"/>
      </w:pPr>
      <w:r>
        <w:separator/>
      </w:r>
    </w:p>
  </w:endnote>
  <w:endnote w:type="continuationSeparator" w:id="0">
    <w:p w:rsidR="007B63B5" w:rsidRDefault="007B6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443FA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B5" w:rsidRDefault="007B63B5">
      <w:pPr>
        <w:spacing w:line="240" w:lineRule="auto"/>
      </w:pPr>
      <w:r>
        <w:separator/>
      </w:r>
    </w:p>
  </w:footnote>
  <w:footnote w:type="continuationSeparator" w:id="0">
    <w:p w:rsidR="007B63B5" w:rsidRDefault="007B63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2327"/>
    <w:rsid w:val="001640AC"/>
    <w:rsid w:val="00185344"/>
    <w:rsid w:val="00195B79"/>
    <w:rsid w:val="001C0D85"/>
    <w:rsid w:val="001F6145"/>
    <w:rsid w:val="00230050"/>
    <w:rsid w:val="00250ED8"/>
    <w:rsid w:val="002514AE"/>
    <w:rsid w:val="00254737"/>
    <w:rsid w:val="00260969"/>
    <w:rsid w:val="00264EC4"/>
    <w:rsid w:val="002726B8"/>
    <w:rsid w:val="0029238F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94A"/>
    <w:rsid w:val="0036445F"/>
    <w:rsid w:val="00377AD5"/>
    <w:rsid w:val="00382DC9"/>
    <w:rsid w:val="003B1659"/>
    <w:rsid w:val="003C726C"/>
    <w:rsid w:val="003E1893"/>
    <w:rsid w:val="003F2DB8"/>
    <w:rsid w:val="004443FA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84844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B63B5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90824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5C1B"/>
    <w:rsid w:val="00AF79A2"/>
    <w:rsid w:val="00B0089B"/>
    <w:rsid w:val="00B0156A"/>
    <w:rsid w:val="00B04EB0"/>
    <w:rsid w:val="00B25788"/>
    <w:rsid w:val="00B26FBC"/>
    <w:rsid w:val="00B53688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3840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20A1"/>
    <w:rsid w:val="00F47A48"/>
    <w:rsid w:val="00F52F9C"/>
    <w:rsid w:val="00F6152E"/>
    <w:rsid w:val="00F639AF"/>
    <w:rsid w:val="00F65A12"/>
    <w:rsid w:val="00F70DA6"/>
    <w:rsid w:val="00F9059A"/>
    <w:rsid w:val="00F91324"/>
    <w:rsid w:val="00F966D1"/>
    <w:rsid w:val="00FA5F78"/>
    <w:rsid w:val="00FB37FD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71B78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C771-1756-416E-A7DA-39C592FC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9</cp:revision>
  <cp:lastPrinted>2016-07-21T12:50:00Z</cp:lastPrinted>
  <dcterms:created xsi:type="dcterms:W3CDTF">2021-02-23T08:30:00Z</dcterms:created>
  <dcterms:modified xsi:type="dcterms:W3CDTF">2021-02-23T09:31:00Z</dcterms:modified>
</cp:coreProperties>
</file>