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A628B8">
              <w:rPr>
                <w:rFonts w:cs="Arial"/>
              </w:rPr>
              <w:t>8</w:t>
            </w:r>
            <w:r w:rsidR="00626779">
              <w:rPr>
                <w:rFonts w:cs="Arial"/>
              </w:rPr>
              <w:t>. Februar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8239BA" w:rsidRDefault="008239BA" w:rsidP="008239BA">
      <w:pPr>
        <w:rPr>
          <w:b/>
        </w:rPr>
      </w:pPr>
      <w:r>
        <w:rPr>
          <w:b/>
        </w:rPr>
        <w:t>Extremwetterlage: Präsenzunterricht fällt auch am Dienstag in Schulen des Landkreises Osnabrück aus</w:t>
      </w:r>
    </w:p>
    <w:p w:rsidR="008239BA" w:rsidRDefault="008239BA" w:rsidP="008239BA">
      <w:pPr>
        <w:rPr>
          <w:b/>
        </w:rPr>
      </w:pPr>
    </w:p>
    <w:p w:rsidR="007A7056" w:rsidRDefault="008239BA" w:rsidP="00700850">
      <w:pPr>
        <w:spacing w:after="120"/>
      </w:pPr>
      <w:r>
        <w:rPr>
          <w:b/>
        </w:rPr>
        <w:t xml:space="preserve">Osnabrück. </w:t>
      </w:r>
      <w:r>
        <w:t xml:space="preserve">Der massive Schneefall hat Folgen: Auch am Dienstag, 9. Februar, fällt im Landkreis Osnabrück der Präsenzunterricht an allen allgemeinbildenden und berufsbildenden Schulen aus. Die Schüler werden stattdessen im </w:t>
      </w:r>
      <w:proofErr w:type="spellStart"/>
      <w:r>
        <w:t>Homeschooling</w:t>
      </w:r>
      <w:proofErr w:type="spellEnd"/>
      <w:r>
        <w:t xml:space="preserve"> unterrichtet. Hintergrund für die Entscheidung ist die Extremwetterlage. Durch den starken Schnellfall </w:t>
      </w:r>
      <w:r w:rsidR="00700850">
        <w:t xml:space="preserve">kann der </w:t>
      </w:r>
      <w:r>
        <w:t xml:space="preserve">Busverkehr </w:t>
      </w:r>
      <w:r w:rsidR="00700850">
        <w:t>frühestens am Dienstagmittag und dann wohl auch nur eingeschränkt wieder aufgenommen werden</w:t>
      </w:r>
      <w:r>
        <w:t>. Die Betreuung der Schüler in den Schulen ist jedoch gewährleistet, da Lehrkräfte vor Ort sind.</w:t>
      </w:r>
      <w:r w:rsidR="00A628B8">
        <w:t xml:space="preserve"> Auch in den Kitas wird eine Notbetreuung angeboten, Details sind bei der jeweiligen Einrichtung zu erfragen. Der Landkreis appelliert</w:t>
      </w:r>
      <w:r w:rsidR="00700850">
        <w:t xml:space="preserve"> allerdings</w:t>
      </w:r>
      <w:r w:rsidR="00A628B8">
        <w:t xml:space="preserve"> an die Eltern, wegen der Wetterlage und wegen Corona auf diese Notbetreuung nur dann zurückzugreifen, wenn es gar nicht anders geht.</w:t>
      </w:r>
      <w:bookmarkStart w:id="0" w:name="_GoBack"/>
      <w:bookmarkEnd w:id="0"/>
    </w:p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085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A046F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20D33"/>
    <w:rsid w:val="006230B6"/>
    <w:rsid w:val="00626779"/>
    <w:rsid w:val="006375C0"/>
    <w:rsid w:val="006678BC"/>
    <w:rsid w:val="0068340C"/>
    <w:rsid w:val="006928CA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00850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239B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628B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7E14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D8A1-3C5F-4E17-8DBC-DB219E71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2020-03-01T14:06:00Z</cp:lastPrinted>
  <dcterms:created xsi:type="dcterms:W3CDTF">2021-02-08T13:40:00Z</dcterms:created>
  <dcterms:modified xsi:type="dcterms:W3CDTF">2021-02-08T13:47:00Z</dcterms:modified>
</cp:coreProperties>
</file>