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B029B0">
              <w:rPr>
                <w:rFonts w:cs="Arial"/>
              </w:rPr>
              <w:t>25</w:t>
            </w:r>
            <w:r w:rsidR="00FF32AA">
              <w:rPr>
                <w:rFonts w:cs="Arial"/>
              </w:rPr>
              <w:t>.</w:t>
            </w:r>
            <w:r w:rsidR="00363A82">
              <w:rPr>
                <w:rFonts w:cs="Arial"/>
              </w:rPr>
              <w:t>3</w:t>
            </w:r>
            <w:r w:rsidR="00862A5C">
              <w:rPr>
                <w:rFonts w:cs="Arial"/>
              </w:rPr>
              <w:t>.</w:t>
            </w:r>
            <w:r w:rsidR="002D46DE">
              <w:rPr>
                <w:rFonts w:cs="Arial"/>
              </w:rPr>
              <w:t>2021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561BA" w:rsidRPr="006112BE" w:rsidRDefault="00DB59A4" w:rsidP="00C561BA">
      <w:pPr>
        <w:rPr>
          <w:b/>
        </w:rPr>
      </w:pPr>
      <w:r>
        <w:rPr>
          <w:b/>
        </w:rPr>
        <w:t>Na</w:t>
      </w:r>
      <w:r w:rsidR="004D5291">
        <w:rPr>
          <w:b/>
        </w:rPr>
        <w:t>ch Überschreiten der 100er-Inzidenz</w:t>
      </w:r>
      <w:r>
        <w:rPr>
          <w:b/>
        </w:rPr>
        <w:t>: Für den Landkreis Osnabrück gelten strengere Schutzvorkehrungen</w:t>
      </w:r>
    </w:p>
    <w:p w:rsidR="00105F42" w:rsidRDefault="00105F42" w:rsidP="00F16D97">
      <w:pPr>
        <w:rPr>
          <w:b/>
        </w:rPr>
      </w:pPr>
    </w:p>
    <w:p w:rsidR="001A34B2" w:rsidRPr="00084E5C" w:rsidRDefault="00A67313" w:rsidP="00924D83">
      <w:pPr>
        <w:spacing w:after="120"/>
      </w:pPr>
      <w:r>
        <w:rPr>
          <w:b/>
        </w:rPr>
        <w:t>Osnabrück</w:t>
      </w:r>
      <w:r w:rsidR="00F47A48" w:rsidRPr="00F47A48">
        <w:rPr>
          <w:b/>
        </w:rPr>
        <w:t>.</w:t>
      </w:r>
      <w:r w:rsidR="001640AC">
        <w:t xml:space="preserve"> </w:t>
      </w:r>
      <w:r w:rsidR="000420E3">
        <w:t>Der Landkreis Osnabrück hat die 100er-Marke bei der 7-Tage-Inzidenz über</w:t>
      </w:r>
      <w:r w:rsidR="00622C79">
        <w:t>s</w:t>
      </w:r>
      <w:r w:rsidR="00A03DDC">
        <w:t xml:space="preserve">chritten. Dies hat </w:t>
      </w:r>
      <w:r w:rsidR="00622C79">
        <w:t xml:space="preserve">Auswirkungen </w:t>
      </w:r>
      <w:r w:rsidR="00B000D0">
        <w:t>auf die Schutzvorkehrungen: S</w:t>
      </w:r>
      <w:r w:rsidR="00A03DDC">
        <w:t xml:space="preserve">owohl </w:t>
      </w:r>
      <w:r w:rsidR="00B000D0">
        <w:t>für die Kontaktbeschränkungen</w:t>
      </w:r>
      <w:r w:rsidR="00AB538C">
        <w:t xml:space="preserve"> als auch</w:t>
      </w:r>
      <w:r w:rsidR="00B000D0">
        <w:t xml:space="preserve"> für </w:t>
      </w:r>
      <w:r w:rsidR="00AB538C">
        <w:t xml:space="preserve">weitere Bereiche </w:t>
      </w:r>
      <w:r w:rsidR="00B000D0">
        <w:t>des öffentliche</w:t>
      </w:r>
      <w:r w:rsidR="003211BB">
        <w:t>n Lebens gelten strengere Vorgaben</w:t>
      </w:r>
      <w:r w:rsidR="00B000D0">
        <w:t>.</w:t>
      </w:r>
      <w:r w:rsidR="006C75B6">
        <w:t xml:space="preserve"> Diese treten </w:t>
      </w:r>
      <w:r w:rsidR="00E72637">
        <w:t>am Samstag, 27. März, in Kraft.</w:t>
      </w:r>
    </w:p>
    <w:p w:rsidR="00AB538C" w:rsidRDefault="00A03DDC" w:rsidP="006F7021">
      <w:pPr>
        <w:spacing w:after="120"/>
      </w:pPr>
      <w:r>
        <w:t xml:space="preserve">Bislang konnten sich fünf Personen aus zwei Haushalten treffen, wobei Kinder bis einschließlich 14 Jahren nicht eingerechnet wurden. Ab sofort </w:t>
      </w:r>
      <w:r w:rsidR="006E34E3">
        <w:t>darf sich eine Einzelperson oder ein Haushalt lediglich mit einer weiteren Person (zuzüglich der zugehörigen Kinder bis einschließlich sechs Jahren) treffen.</w:t>
      </w:r>
    </w:p>
    <w:p w:rsidR="00A03DDC" w:rsidRDefault="006F7021" w:rsidP="00A03DDC">
      <w:pPr>
        <w:spacing w:after="120"/>
      </w:pPr>
      <w:r>
        <w:t>Der Schulbesuch ist grundsätzlich untersagt, sobald die 100er-Inzidenz an drei Tag</w:t>
      </w:r>
      <w:r w:rsidR="005F2357">
        <w:t xml:space="preserve">en in Folge überschritten wird. </w:t>
      </w:r>
      <w:r w:rsidR="005F2357" w:rsidRPr="005F2357">
        <w:t>Ausgenommen sind Grundschulen, Abschlussjahrgänge sowie Förderschulen im Schwerpunkt geistige Entwi</w:t>
      </w:r>
      <w:r w:rsidR="003211BB">
        <w:t>cklung und Tagesbildungsstätten, in denen weiter unterrichtet wird.</w:t>
      </w:r>
      <w:r w:rsidR="005F2357" w:rsidRPr="005F2357">
        <w:t xml:space="preserve"> Gleiches gilt für schriftliche Arbeiten und Abschlussprüfungen.</w:t>
      </w:r>
      <w:r w:rsidR="005F2357">
        <w:t xml:space="preserve"> </w:t>
      </w:r>
      <w:r w:rsidR="00A03DDC">
        <w:t>In Kindertageseinrichtungen und Kinderhorten findet eine Notbetreuung statt.</w:t>
      </w:r>
      <w:r w:rsidR="005F2357">
        <w:t xml:space="preserve"> </w:t>
      </w:r>
      <w:r w:rsidR="00A03DDC">
        <w:t>In der Kindertagespflege und der sonstigen privaten Betreuung findet ein eingeschränkter Betrieb statt.</w:t>
      </w:r>
    </w:p>
    <w:p w:rsidR="00F90FE1" w:rsidRDefault="00B82B5F" w:rsidP="00F90FE1">
      <w:pPr>
        <w:spacing w:after="120"/>
      </w:pPr>
      <w:r>
        <w:lastRenderedPageBreak/>
        <w:t xml:space="preserve">Weitere Einschränkungen betreffen den Individualsport: </w:t>
      </w:r>
      <w:r w:rsidR="00636F64">
        <w:t>Eine sportliche Betätigung ist höchstens zu zweit oder mit Personen des eigenen Hausstands möglich. Kinder und Jugendliche dürfen unter freiem Himmel keinen Sport ausüben.</w:t>
      </w:r>
    </w:p>
    <w:p w:rsidR="00F90FE1" w:rsidRDefault="00F90FE1" w:rsidP="00F90FE1">
      <w:pPr>
        <w:spacing w:after="120"/>
      </w:pPr>
      <w:r>
        <w:t xml:space="preserve">Der Einzelhandel muss wieder schließen, </w:t>
      </w:r>
      <w:r w:rsidR="00615454">
        <w:t>Termine können nicht mehr vereinbart werden</w:t>
      </w:r>
      <w:r>
        <w:t xml:space="preserve">. Möglich bleibt allerdings die Abholung der Ware außerhalb der Geschäftsräume. In Hotels ist die Versorgung der beherbergten Gäste nur auf den Zimmern möglich. </w:t>
      </w:r>
    </w:p>
    <w:p w:rsidR="00AB538C" w:rsidRDefault="00DE612A" w:rsidP="00F90FE1">
      <w:pPr>
        <w:spacing w:after="120"/>
      </w:pPr>
      <w:r>
        <w:t xml:space="preserve">Für den Publikumsverkehr und Besuche geschlossen sind Theater, Opernhäuser, Konzerthäuser, Kulturzentren, Museen, Ausstellungen, Galerien, Kinos, Freizeitparks, Zoos, Tierparks, </w:t>
      </w:r>
      <w:proofErr w:type="spellStart"/>
      <w:r w:rsidR="00771DBC">
        <w:t>Baumwipfelpfad</w:t>
      </w:r>
      <w:proofErr w:type="spellEnd"/>
      <w:r w:rsidR="00771DBC">
        <w:t xml:space="preserve"> </w:t>
      </w:r>
      <w:r>
        <w:t xml:space="preserve">Angebote von Freizeitaktivitäten wie z.B. Kletterhallen oder </w:t>
      </w:r>
      <w:r w:rsidR="00F90FE1">
        <w:t>Kletterparks sowie Seilbahnen. B</w:t>
      </w:r>
      <w:r>
        <w:t>ibliotheken un</w:t>
      </w:r>
      <w:r w:rsidR="00F90FE1">
        <w:t>d Büchereien bleiben hingegen offen.</w:t>
      </w:r>
    </w:p>
    <w:p w:rsidR="00FC7ABD" w:rsidRDefault="00FC7ABD" w:rsidP="00F90FE1">
      <w:pPr>
        <w:spacing w:after="120"/>
      </w:pPr>
      <w:r>
        <w:t>Dem Landkreis liegt bislang die Corona-Verordnung des Landes Niedersachsen noch nicht vor. Aufgrund der Verordnung könnten sich gegebenenfalls noch Änderungen für die einzelnen Schutzvorkehrungen ergeben.</w:t>
      </w:r>
      <w:bookmarkStart w:id="0" w:name="_GoBack"/>
      <w:bookmarkEnd w:id="0"/>
    </w:p>
    <w:p w:rsidR="00AB538C" w:rsidRPr="00084E5C" w:rsidRDefault="00AB538C" w:rsidP="00AB538C">
      <w:pPr>
        <w:spacing w:after="120"/>
      </w:pPr>
    </w:p>
    <w:sectPr w:rsidR="00AB538C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C4D" w:rsidRDefault="00EA6C4D">
      <w:pPr>
        <w:spacing w:line="240" w:lineRule="auto"/>
      </w:pPr>
      <w:r>
        <w:separator/>
      </w:r>
    </w:p>
  </w:endnote>
  <w:endnote w:type="continuationSeparator" w:id="0">
    <w:p w:rsidR="00EA6C4D" w:rsidRDefault="00EA6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71DBC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C4D" w:rsidRDefault="00EA6C4D">
      <w:pPr>
        <w:spacing w:line="240" w:lineRule="auto"/>
      </w:pPr>
      <w:r>
        <w:separator/>
      </w:r>
    </w:p>
  </w:footnote>
  <w:footnote w:type="continuationSeparator" w:id="0">
    <w:p w:rsidR="00EA6C4D" w:rsidRDefault="00EA6C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420E3"/>
    <w:rsid w:val="0008310A"/>
    <w:rsid w:val="0008394D"/>
    <w:rsid w:val="00084E5C"/>
    <w:rsid w:val="00085B5C"/>
    <w:rsid w:val="0009174E"/>
    <w:rsid w:val="00096CD7"/>
    <w:rsid w:val="000A025B"/>
    <w:rsid w:val="000B0542"/>
    <w:rsid w:val="000B7746"/>
    <w:rsid w:val="000C3E06"/>
    <w:rsid w:val="000C496C"/>
    <w:rsid w:val="000C51A9"/>
    <w:rsid w:val="000D6D18"/>
    <w:rsid w:val="000E12EF"/>
    <w:rsid w:val="000E17F9"/>
    <w:rsid w:val="000F189A"/>
    <w:rsid w:val="000F5402"/>
    <w:rsid w:val="00100441"/>
    <w:rsid w:val="00105D62"/>
    <w:rsid w:val="00105F42"/>
    <w:rsid w:val="001269AF"/>
    <w:rsid w:val="00142162"/>
    <w:rsid w:val="001465F4"/>
    <w:rsid w:val="0015295E"/>
    <w:rsid w:val="0015505A"/>
    <w:rsid w:val="001567A1"/>
    <w:rsid w:val="0016056D"/>
    <w:rsid w:val="001605DF"/>
    <w:rsid w:val="00162327"/>
    <w:rsid w:val="001640AC"/>
    <w:rsid w:val="00185344"/>
    <w:rsid w:val="00195B79"/>
    <w:rsid w:val="001A34B2"/>
    <w:rsid w:val="001C0D85"/>
    <w:rsid w:val="001F5C9C"/>
    <w:rsid w:val="001F6145"/>
    <w:rsid w:val="00230050"/>
    <w:rsid w:val="00250ED8"/>
    <w:rsid w:val="002514AE"/>
    <w:rsid w:val="00254737"/>
    <w:rsid w:val="00260969"/>
    <w:rsid w:val="00264A72"/>
    <w:rsid w:val="00264EC4"/>
    <w:rsid w:val="002726B8"/>
    <w:rsid w:val="00294A40"/>
    <w:rsid w:val="002B3D5E"/>
    <w:rsid w:val="002C1213"/>
    <w:rsid w:val="002D0804"/>
    <w:rsid w:val="002D46DE"/>
    <w:rsid w:val="002E43CA"/>
    <w:rsid w:val="002E6FF7"/>
    <w:rsid w:val="002E745F"/>
    <w:rsid w:val="002E7D59"/>
    <w:rsid w:val="002F0C1F"/>
    <w:rsid w:val="003026CF"/>
    <w:rsid w:val="003211BB"/>
    <w:rsid w:val="00322A2F"/>
    <w:rsid w:val="00341DA3"/>
    <w:rsid w:val="0034297C"/>
    <w:rsid w:val="00344E7E"/>
    <w:rsid w:val="00363A82"/>
    <w:rsid w:val="0036445F"/>
    <w:rsid w:val="00377AD5"/>
    <w:rsid w:val="00382DC9"/>
    <w:rsid w:val="00391A73"/>
    <w:rsid w:val="003B1659"/>
    <w:rsid w:val="003C726C"/>
    <w:rsid w:val="003E1893"/>
    <w:rsid w:val="003F2DB8"/>
    <w:rsid w:val="00447B33"/>
    <w:rsid w:val="00464130"/>
    <w:rsid w:val="00464C94"/>
    <w:rsid w:val="00487F4D"/>
    <w:rsid w:val="004A57A0"/>
    <w:rsid w:val="004A6621"/>
    <w:rsid w:val="004C1946"/>
    <w:rsid w:val="004C5AA4"/>
    <w:rsid w:val="004D5291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5E75A9"/>
    <w:rsid w:val="005F2357"/>
    <w:rsid w:val="006033EF"/>
    <w:rsid w:val="00604CDD"/>
    <w:rsid w:val="00610DBA"/>
    <w:rsid w:val="00615454"/>
    <w:rsid w:val="00622C79"/>
    <w:rsid w:val="006230B6"/>
    <w:rsid w:val="00632E1E"/>
    <w:rsid w:val="00636F64"/>
    <w:rsid w:val="006375C0"/>
    <w:rsid w:val="00640F0A"/>
    <w:rsid w:val="00657240"/>
    <w:rsid w:val="00660CF1"/>
    <w:rsid w:val="00673BD4"/>
    <w:rsid w:val="00676722"/>
    <w:rsid w:val="0068340C"/>
    <w:rsid w:val="006928CA"/>
    <w:rsid w:val="006C10F0"/>
    <w:rsid w:val="006C2BA2"/>
    <w:rsid w:val="006C3FC2"/>
    <w:rsid w:val="006C75B6"/>
    <w:rsid w:val="006D4E99"/>
    <w:rsid w:val="006D5BD1"/>
    <w:rsid w:val="006E0E4F"/>
    <w:rsid w:val="006E34E3"/>
    <w:rsid w:val="006E4B46"/>
    <w:rsid w:val="006E6EAC"/>
    <w:rsid w:val="006E7893"/>
    <w:rsid w:val="006F2E7E"/>
    <w:rsid w:val="006F7021"/>
    <w:rsid w:val="007009FB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71DBC"/>
    <w:rsid w:val="00773EF3"/>
    <w:rsid w:val="00775356"/>
    <w:rsid w:val="00793504"/>
    <w:rsid w:val="007945D7"/>
    <w:rsid w:val="007A134E"/>
    <w:rsid w:val="007C5758"/>
    <w:rsid w:val="007E0170"/>
    <w:rsid w:val="007E107A"/>
    <w:rsid w:val="007E219B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E4BEC"/>
    <w:rsid w:val="008F0606"/>
    <w:rsid w:val="008F06E5"/>
    <w:rsid w:val="008F0878"/>
    <w:rsid w:val="008F5A3A"/>
    <w:rsid w:val="00924D83"/>
    <w:rsid w:val="00933713"/>
    <w:rsid w:val="00936A53"/>
    <w:rsid w:val="00942CFC"/>
    <w:rsid w:val="00942E6A"/>
    <w:rsid w:val="00951963"/>
    <w:rsid w:val="00952203"/>
    <w:rsid w:val="00955F60"/>
    <w:rsid w:val="00975993"/>
    <w:rsid w:val="00977EA8"/>
    <w:rsid w:val="00981E5C"/>
    <w:rsid w:val="009833AA"/>
    <w:rsid w:val="009A39ED"/>
    <w:rsid w:val="009A5C20"/>
    <w:rsid w:val="009C0F1C"/>
    <w:rsid w:val="009C6E9E"/>
    <w:rsid w:val="009D1F51"/>
    <w:rsid w:val="009E1D78"/>
    <w:rsid w:val="009E5BDC"/>
    <w:rsid w:val="009F64D5"/>
    <w:rsid w:val="00A03DDC"/>
    <w:rsid w:val="00A04908"/>
    <w:rsid w:val="00A05B1C"/>
    <w:rsid w:val="00A22DB2"/>
    <w:rsid w:val="00A374C3"/>
    <w:rsid w:val="00A37E09"/>
    <w:rsid w:val="00A40F64"/>
    <w:rsid w:val="00A45AB3"/>
    <w:rsid w:val="00A61527"/>
    <w:rsid w:val="00A67313"/>
    <w:rsid w:val="00A7088A"/>
    <w:rsid w:val="00A83D02"/>
    <w:rsid w:val="00A85C15"/>
    <w:rsid w:val="00A92CA8"/>
    <w:rsid w:val="00AA7C4C"/>
    <w:rsid w:val="00AB46ED"/>
    <w:rsid w:val="00AB538C"/>
    <w:rsid w:val="00AD25F9"/>
    <w:rsid w:val="00AD2C6B"/>
    <w:rsid w:val="00AD7438"/>
    <w:rsid w:val="00AE6834"/>
    <w:rsid w:val="00AF79A2"/>
    <w:rsid w:val="00B000D0"/>
    <w:rsid w:val="00B0156A"/>
    <w:rsid w:val="00B029B0"/>
    <w:rsid w:val="00B04EB0"/>
    <w:rsid w:val="00B21F34"/>
    <w:rsid w:val="00B25788"/>
    <w:rsid w:val="00B53688"/>
    <w:rsid w:val="00B67D99"/>
    <w:rsid w:val="00B82B5F"/>
    <w:rsid w:val="00B83981"/>
    <w:rsid w:val="00B862D5"/>
    <w:rsid w:val="00B86B03"/>
    <w:rsid w:val="00B90845"/>
    <w:rsid w:val="00B96A66"/>
    <w:rsid w:val="00BA0B1F"/>
    <w:rsid w:val="00BA2A94"/>
    <w:rsid w:val="00BA6600"/>
    <w:rsid w:val="00BB0E7C"/>
    <w:rsid w:val="00BC2115"/>
    <w:rsid w:val="00BC6733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561BA"/>
    <w:rsid w:val="00C8046B"/>
    <w:rsid w:val="00C943BB"/>
    <w:rsid w:val="00CA2D96"/>
    <w:rsid w:val="00CC29AE"/>
    <w:rsid w:val="00CD5BA8"/>
    <w:rsid w:val="00D0152A"/>
    <w:rsid w:val="00D0252A"/>
    <w:rsid w:val="00D138B0"/>
    <w:rsid w:val="00D178D9"/>
    <w:rsid w:val="00D34915"/>
    <w:rsid w:val="00D40B12"/>
    <w:rsid w:val="00D41EE0"/>
    <w:rsid w:val="00D4784A"/>
    <w:rsid w:val="00D510AD"/>
    <w:rsid w:val="00D7273D"/>
    <w:rsid w:val="00D760D9"/>
    <w:rsid w:val="00D85FEE"/>
    <w:rsid w:val="00D902F7"/>
    <w:rsid w:val="00DB2B7E"/>
    <w:rsid w:val="00DB59A4"/>
    <w:rsid w:val="00DC155D"/>
    <w:rsid w:val="00DD791D"/>
    <w:rsid w:val="00DE612A"/>
    <w:rsid w:val="00DF5185"/>
    <w:rsid w:val="00E130BA"/>
    <w:rsid w:val="00E254F4"/>
    <w:rsid w:val="00E33231"/>
    <w:rsid w:val="00E37808"/>
    <w:rsid w:val="00E37934"/>
    <w:rsid w:val="00E421D9"/>
    <w:rsid w:val="00E47ABD"/>
    <w:rsid w:val="00E51ECE"/>
    <w:rsid w:val="00E6094F"/>
    <w:rsid w:val="00E65E29"/>
    <w:rsid w:val="00E72637"/>
    <w:rsid w:val="00E84CE8"/>
    <w:rsid w:val="00E854F5"/>
    <w:rsid w:val="00E94D5B"/>
    <w:rsid w:val="00EA23A1"/>
    <w:rsid w:val="00EA437E"/>
    <w:rsid w:val="00EA6C4D"/>
    <w:rsid w:val="00EB7E11"/>
    <w:rsid w:val="00EC4FA5"/>
    <w:rsid w:val="00EC724B"/>
    <w:rsid w:val="00EF7121"/>
    <w:rsid w:val="00F123C7"/>
    <w:rsid w:val="00F16D97"/>
    <w:rsid w:val="00F2629B"/>
    <w:rsid w:val="00F37764"/>
    <w:rsid w:val="00F407FE"/>
    <w:rsid w:val="00F40D96"/>
    <w:rsid w:val="00F420A1"/>
    <w:rsid w:val="00F47A48"/>
    <w:rsid w:val="00F52F9C"/>
    <w:rsid w:val="00F6152E"/>
    <w:rsid w:val="00F639AF"/>
    <w:rsid w:val="00F65A12"/>
    <w:rsid w:val="00F70DA6"/>
    <w:rsid w:val="00F742A8"/>
    <w:rsid w:val="00F9059A"/>
    <w:rsid w:val="00F90FE1"/>
    <w:rsid w:val="00F91324"/>
    <w:rsid w:val="00F966D1"/>
    <w:rsid w:val="00FA5F78"/>
    <w:rsid w:val="00FC4AF0"/>
    <w:rsid w:val="00FC7ABD"/>
    <w:rsid w:val="00FE37D5"/>
    <w:rsid w:val="00FE4210"/>
    <w:rsid w:val="00FE5557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EB1A76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D5B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BA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C876-9BB0-4FA3-B6AB-264CB7F8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33</cp:revision>
  <cp:lastPrinted>2016-07-21T12:50:00Z</cp:lastPrinted>
  <dcterms:created xsi:type="dcterms:W3CDTF">2021-03-22T15:05:00Z</dcterms:created>
  <dcterms:modified xsi:type="dcterms:W3CDTF">2021-03-25T13:45:00Z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3/25/2021 2:43:54 PM</vt:lpwstr>
  </property>
  <property fmtid="{D5CDD505-2E9C-101B-9397-08002B2CF9AE}" pid="3" name="OS_LastOpenUser">
    <vt:lpwstr>MUELLER-DETERT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</Properties>
</file>