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FE4DB4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C2590">
              <w:rPr>
                <w:rFonts w:cs="Arial"/>
              </w:rPr>
              <w:t>29</w:t>
            </w:r>
            <w:r w:rsidR="00FE4DB4">
              <w:rPr>
                <w:rFonts w:cs="Arial"/>
              </w:rPr>
              <w:t>.04.2021</w:t>
            </w:r>
          </w:p>
          <w:p w:rsidR="00566731" w:rsidRPr="00FE4DB4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E4DB4">
              <w:rPr>
                <w:rFonts w:cs="Arial"/>
              </w:rPr>
              <w:t>2063</w:t>
            </w:r>
          </w:p>
          <w:p w:rsidR="00862A5C" w:rsidRPr="00FE4DB4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E4DB4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FE4DB4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EED5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8ED0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D7C6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9FE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183F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D7E9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FE4DB4" w:rsidRDefault="00FE4DB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FE4DB4" w:rsidRDefault="00FE4DB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FE4DB4" w:rsidRDefault="00FE4DB4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240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6C3D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3B0FB5" w:rsidP="00C26BE6">
      <w:pPr>
        <w:rPr>
          <w:b/>
        </w:rPr>
      </w:pPr>
      <w:r>
        <w:rPr>
          <w:b/>
        </w:rPr>
        <w:t>BMX-Club RaceHawks Melle: Stiftung LAUTER unterstützt Bau der neuen Wettkampfbahn mit 5.000 Euro</w:t>
      </w:r>
    </w:p>
    <w:p w:rsidR="00C26BE6" w:rsidRDefault="00C26BE6" w:rsidP="001C0D85">
      <w:pPr>
        <w:rPr>
          <w:b/>
        </w:rPr>
      </w:pPr>
    </w:p>
    <w:p w:rsidR="00D41EE0" w:rsidRDefault="001D38FE" w:rsidP="000C496C">
      <w:pPr>
        <w:spacing w:after="120"/>
      </w:pPr>
      <w:r>
        <w:rPr>
          <w:b/>
        </w:rPr>
        <w:t>Melle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84F49">
        <w:t xml:space="preserve">Das nennt man Erfolgsgeschichte: </w:t>
      </w:r>
      <w:r>
        <w:t xml:space="preserve">Vor sieben Jahren gründeten </w:t>
      </w:r>
      <w:r w:rsidR="00CA089A">
        <w:t>Radsportlerinnen und Radsportler</w:t>
      </w:r>
      <w:r>
        <w:t xml:space="preserve"> den Verein BMX Club Bünde, der sei</w:t>
      </w:r>
      <w:r w:rsidR="003B0FB5">
        <w:t>t drei Jahren als BMX-Club Race</w:t>
      </w:r>
      <w:r>
        <w:t>Hawks M</w:t>
      </w:r>
      <w:r w:rsidR="00C05C98">
        <w:t xml:space="preserve">elle firmiert. </w:t>
      </w:r>
      <w:r w:rsidR="007B3035">
        <w:t xml:space="preserve">Durch die zahlreichen neuen Mitglieder und die Turniererfolge </w:t>
      </w:r>
      <w:r w:rsidR="003B0FB5">
        <w:t xml:space="preserve">benötigte </w:t>
      </w:r>
      <w:r w:rsidR="007B3035">
        <w:t>der Verein eine größere Wettkampfbahn. Die</w:t>
      </w:r>
      <w:r w:rsidR="003B0FB5">
        <w:t xml:space="preserve"> Stiftung </w:t>
      </w:r>
      <w:r w:rsidR="008459D7">
        <w:t>L</w:t>
      </w:r>
      <w:bookmarkStart w:id="0" w:name="_GoBack"/>
      <w:bookmarkEnd w:id="0"/>
      <w:r w:rsidR="007B3035">
        <w:t>AUTER des Landkreises Osnabrück unterstützt das Vorhaben nun mit 5.000 Euro.</w:t>
      </w:r>
    </w:p>
    <w:p w:rsidR="00B25FC1" w:rsidRDefault="00FD4AE7" w:rsidP="00B25FC1">
      <w:pPr>
        <w:spacing w:after="120"/>
      </w:pPr>
      <w:r w:rsidRPr="00FD4AE7">
        <w:t>„Es ist absolut bemerkenswert, was der Verein bereits alles auf die Beine g</w:t>
      </w:r>
      <w:r>
        <w:t>estellt hat</w:t>
      </w:r>
      <w:r w:rsidRPr="00FD4AE7">
        <w:t>. Ich freu</w:t>
      </w:r>
      <w:r>
        <w:t>e mich, dass wir</w:t>
      </w:r>
      <w:r w:rsidRPr="00FD4AE7">
        <w:t xml:space="preserve"> dieses großartige Projekt und damit eine hervorragende Jugendarbeit mit einer Förderung un</w:t>
      </w:r>
      <w:r w:rsidR="00894AE3">
        <w:t>terstützen können</w:t>
      </w:r>
      <w:r>
        <w:t xml:space="preserve">“, </w:t>
      </w:r>
      <w:r w:rsidR="00894AE3">
        <w:t>s</w:t>
      </w:r>
      <w:r>
        <w:t>agte Christoph Ruthemeyer von der LAUTER-Stiftung.</w:t>
      </w:r>
    </w:p>
    <w:p w:rsidR="007B3035" w:rsidRDefault="00B25FC1" w:rsidP="00316CBD">
      <w:pPr>
        <w:spacing w:after="120"/>
      </w:pPr>
      <w:r>
        <w:t>Die neue Bahn entsteht in</w:t>
      </w:r>
      <w:r w:rsidR="007B3035">
        <w:t xml:space="preserve"> Melle-Bruchmüh</w:t>
      </w:r>
      <w:r>
        <w:t xml:space="preserve">len auf einem alten Sportplatz, den die Stadt Melle zur Verfügung gestellt hat. Das Besondere an dem Projekt: Abgesehen von den Erdarbeiten wird der Bau in Eigenregie durchgeführt. </w:t>
      </w:r>
      <w:r w:rsidR="00C855C4">
        <w:t xml:space="preserve">Das gilt auch für die Sanierung des vorhandenen Umkleidebereichs. </w:t>
      </w:r>
      <w:r w:rsidR="00257DC3">
        <w:t xml:space="preserve">Gerade die vielen Jugendlichen unter den Vereinsmitgliedern waren bei den Arbeiten aktiv – ein weiterer Grund für die Stiftung LAUTER, die </w:t>
      </w:r>
      <w:r w:rsidR="00257DC3">
        <w:lastRenderedPageBreak/>
        <w:t>Projekte für junge Menschen unterstützt, das Vorhaben in Melle-Bruchmühlen zu fördern.</w:t>
      </w:r>
    </w:p>
    <w:p w:rsidR="007B3035" w:rsidRDefault="00316CBD" w:rsidP="007B3035">
      <w:pPr>
        <w:spacing w:after="120"/>
      </w:pPr>
      <w:r>
        <w:t>Bei der Scheckübergabe war auch Melanie Wein</w:t>
      </w:r>
      <w:r w:rsidR="00071F24">
        <w:t xml:space="preserve">tuch, Vorstand des BMX-Club, vor Ort: „Das Besondere an den Race Hawks ist der Zusammenhalt“, sagte Weintuch: „Die Mitglieder </w:t>
      </w:r>
      <w:r w:rsidR="007B3035">
        <w:t>und vor allem die Jugendlichen sind sehr motiviert und unterstützen sich gegenseitig. Auch bei der Sanierung der Umkleiden an der neuen BMX-Bahn haben daher viele Kids mitgewirkt und Dominik Dittrich, der die Leitung dieses Projektes hatte, sehr unte</w:t>
      </w:r>
      <w:r w:rsidR="00071F24">
        <w:t>rstützt.“</w:t>
      </w:r>
    </w:p>
    <w:p w:rsidR="007B3035" w:rsidRPr="00284F49" w:rsidRDefault="007B3035" w:rsidP="000C496C">
      <w:pPr>
        <w:spacing w:after="120"/>
      </w:pPr>
    </w:p>
    <w:p w:rsidR="00F70DA6" w:rsidRDefault="00F70DA6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071F24" w:rsidP="00C22ECD">
      <w:pPr>
        <w:spacing w:after="120"/>
      </w:pPr>
      <w:r>
        <w:t xml:space="preserve">Die Sanierung des Umkleidebereichs war ein Teil der Arbeiten, den die Mitglieder des BMX-Club RaceHawks </w:t>
      </w:r>
      <w:r w:rsidR="00E32317">
        <w:t xml:space="preserve">beim Bau der neuen Wettkampfbahn </w:t>
      </w:r>
      <w:r>
        <w:t xml:space="preserve">in Eigenregie erledigten. Christoph Ruthemeyer von der Stiftung LAUTER (vorderes Fenster) überreichte dem Club nun einen Scheck über 5.000 Euro. Darüber </w:t>
      </w:r>
      <w:r w:rsidR="00E32317">
        <w:t>freuen sich (draußen von links)</w:t>
      </w:r>
      <w:r>
        <w:t xml:space="preserve"> </w:t>
      </w:r>
      <w:r w:rsidR="00C22ECD">
        <w:t>Melanie Weintu</w:t>
      </w:r>
      <w:r>
        <w:t>ch</w:t>
      </w:r>
      <w:r w:rsidR="00C22ECD">
        <w:t>, Mick Dittrich und Ni</w:t>
      </w:r>
      <w:r>
        <w:t xml:space="preserve">ck Fiebig sowie </w:t>
      </w:r>
      <w:r w:rsidR="00C22ECD">
        <w:t>Dominik Dittrich</w:t>
      </w:r>
      <w:r>
        <w:t xml:space="preserve"> (hinteres Fenster).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C22ECD">
        <w:t>Uwe Lewandowski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8B" w:rsidRDefault="0051318B">
      <w:pPr>
        <w:spacing w:line="240" w:lineRule="auto"/>
      </w:pPr>
      <w:r>
        <w:separator/>
      </w:r>
    </w:p>
  </w:endnote>
  <w:endnote w:type="continuationSeparator" w:id="0">
    <w:p w:rsidR="0051318B" w:rsidRDefault="0051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59D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8B" w:rsidRDefault="0051318B">
      <w:pPr>
        <w:spacing w:line="240" w:lineRule="auto"/>
      </w:pPr>
      <w:r>
        <w:separator/>
      </w:r>
    </w:p>
  </w:footnote>
  <w:footnote w:type="continuationSeparator" w:id="0">
    <w:p w:rsidR="0051318B" w:rsidRDefault="005131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71F24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D38FE"/>
    <w:rsid w:val="001F6145"/>
    <w:rsid w:val="00230050"/>
    <w:rsid w:val="00250ED8"/>
    <w:rsid w:val="002514AE"/>
    <w:rsid w:val="00257DC3"/>
    <w:rsid w:val="00260969"/>
    <w:rsid w:val="00264EC4"/>
    <w:rsid w:val="002726B8"/>
    <w:rsid w:val="00284F49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1156D"/>
    <w:rsid w:val="00316CBD"/>
    <w:rsid w:val="00322A2F"/>
    <w:rsid w:val="00341DA3"/>
    <w:rsid w:val="0034297C"/>
    <w:rsid w:val="0036445F"/>
    <w:rsid w:val="00374CB6"/>
    <w:rsid w:val="00377AD5"/>
    <w:rsid w:val="00382DC9"/>
    <w:rsid w:val="003A0427"/>
    <w:rsid w:val="003B0FB5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318B"/>
    <w:rsid w:val="00515E7D"/>
    <w:rsid w:val="005210A3"/>
    <w:rsid w:val="005220E2"/>
    <w:rsid w:val="005226F6"/>
    <w:rsid w:val="00543C16"/>
    <w:rsid w:val="00543D20"/>
    <w:rsid w:val="00547809"/>
    <w:rsid w:val="00554C06"/>
    <w:rsid w:val="005634A4"/>
    <w:rsid w:val="00566731"/>
    <w:rsid w:val="0057486D"/>
    <w:rsid w:val="00593149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3035"/>
    <w:rsid w:val="007C2590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59D7"/>
    <w:rsid w:val="008477B5"/>
    <w:rsid w:val="00853960"/>
    <w:rsid w:val="00861BA4"/>
    <w:rsid w:val="00862A5C"/>
    <w:rsid w:val="00865A52"/>
    <w:rsid w:val="008761FC"/>
    <w:rsid w:val="00876B90"/>
    <w:rsid w:val="00885402"/>
    <w:rsid w:val="00894AE3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25FC1"/>
    <w:rsid w:val="00B41D55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5C98"/>
    <w:rsid w:val="00C06B13"/>
    <w:rsid w:val="00C22ECD"/>
    <w:rsid w:val="00C26BE6"/>
    <w:rsid w:val="00C433C7"/>
    <w:rsid w:val="00C51B95"/>
    <w:rsid w:val="00C8046B"/>
    <w:rsid w:val="00C855C4"/>
    <w:rsid w:val="00CA089A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2317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EF7756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D4AE7"/>
    <w:rsid w:val="00FE4210"/>
    <w:rsid w:val="00FE4DB4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FFAE5"/>
  <w15:docId w15:val="{076BD469-55A5-472E-8164-77DA72CE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D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D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C003-F78A-41EE-B432-BFA4E95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76</cp:revision>
  <cp:lastPrinted>2016-07-21T12:50:00Z</cp:lastPrinted>
  <dcterms:created xsi:type="dcterms:W3CDTF">2016-04-25T10:13:00Z</dcterms:created>
  <dcterms:modified xsi:type="dcterms:W3CDTF">2021-04-29T08:13:00Z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4/29/2021 10:13:12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4/21/2021 3:12:58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