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F0" w:rsidRDefault="00BF1AF0">
      <w:pPr>
        <w:framePr w:hSpace="142" w:wrap="around" w:vAnchor="text" w:hAnchor="page" w:x="8069" w:y="-838"/>
        <w:rPr>
          <w:rFonts w:cs="Arial"/>
        </w:rPr>
      </w:pPr>
    </w:p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43315C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484C1F">
              <w:rPr>
                <w:rFonts w:cs="Arial"/>
              </w:rPr>
              <w:t>29</w:t>
            </w:r>
            <w:r w:rsidR="0043315C">
              <w:rPr>
                <w:rFonts w:cs="Arial"/>
              </w:rPr>
              <w:t>.05.2021</w:t>
            </w:r>
          </w:p>
          <w:p w:rsidR="00566731" w:rsidRPr="0043315C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43315C">
              <w:rPr>
                <w:rFonts w:cs="Arial"/>
              </w:rPr>
              <w:t>2063</w:t>
            </w:r>
          </w:p>
          <w:p w:rsidR="00862A5C" w:rsidRPr="004331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43315C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43315C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64798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C37B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5541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0136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DD747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23E9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43315C" w:rsidRDefault="0043315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43315C" w:rsidRDefault="0043315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43315C" w:rsidRDefault="0043315C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FEA6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CC16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E07676" w:rsidRDefault="00E07676" w:rsidP="00C26BE6">
      <w:pPr>
        <w:rPr>
          <w:b/>
        </w:rPr>
      </w:pPr>
      <w:r>
        <w:rPr>
          <w:b/>
        </w:rPr>
        <w:t>Feststellende</w:t>
      </w:r>
      <w:r w:rsidR="00C44CF8">
        <w:rPr>
          <w:b/>
        </w:rPr>
        <w:t xml:space="preserve"> Allgemeinverfügung: </w:t>
      </w:r>
      <w:r>
        <w:rPr>
          <w:b/>
        </w:rPr>
        <w:t>Landesregeln für Inzidenz unter 35 finden unmittelbar Anwendung im Landkreis</w:t>
      </w:r>
    </w:p>
    <w:p w:rsidR="00C26BE6" w:rsidRDefault="00C26BE6" w:rsidP="001C0D85">
      <w:pPr>
        <w:rPr>
          <w:b/>
        </w:rPr>
      </w:pPr>
    </w:p>
    <w:p w:rsidR="007D729E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7D729E">
        <w:t>Das</w:t>
      </w:r>
      <w:r w:rsidR="00C44CF8">
        <w:t xml:space="preserve"> Land Niedersachsen </w:t>
      </w:r>
      <w:r w:rsidR="007D729E">
        <w:t>bereitet derzeit eine neue Corona-Verord</w:t>
      </w:r>
      <w:r w:rsidR="00677037">
        <w:t>nung vor, die</w:t>
      </w:r>
      <w:r w:rsidR="00A83F00">
        <w:t xml:space="preserve"> am</w:t>
      </w:r>
      <w:r w:rsidR="007D729E">
        <w:t xml:space="preserve"> Montag, 31. Mai, in Kraft tritt. </w:t>
      </w:r>
      <w:r w:rsidR="00A83F00">
        <w:t xml:space="preserve">Diese wird aufgrund sinkender Infektionszahlen Erleichterungen der Schutzvorkehrungen enthalten. </w:t>
      </w:r>
      <w:r w:rsidR="007D729E">
        <w:t>Der Landkreis Osnabrück hat deshalb eine sogenannte feststellende Allgemeinverfügung erl</w:t>
      </w:r>
      <w:r w:rsidR="00A83F00">
        <w:t>assen.</w:t>
      </w:r>
    </w:p>
    <w:p w:rsidR="00A83F00" w:rsidRDefault="00677037" w:rsidP="000C496C">
      <w:pPr>
        <w:spacing w:after="120"/>
      </w:pPr>
      <w:r>
        <w:t xml:space="preserve">Seit </w:t>
      </w:r>
      <w:bookmarkStart w:id="0" w:name="_GoBack"/>
      <w:bookmarkEnd w:id="0"/>
      <w:r w:rsidR="00C44CF8">
        <w:t>fünf Tagen liegt die Inzi</w:t>
      </w:r>
      <w:r w:rsidR="00A83F00">
        <w:t xml:space="preserve">denz im Landkreis bei unter 35, so dass die </w:t>
      </w:r>
      <w:r w:rsidR="00AE3D67">
        <w:t xml:space="preserve">geplanten </w:t>
      </w:r>
      <w:r w:rsidR="00A83F00">
        <w:t xml:space="preserve">Vorgaben des Landes für das Unterschreiten dieser Inzidenzmarke Anwendung finden. Dafür musste der Landkreis </w:t>
      </w:r>
      <w:r w:rsidR="00FA33DD">
        <w:t xml:space="preserve">allerdings </w:t>
      </w:r>
      <w:r w:rsidR="00A83F00">
        <w:t>die feststellende Allgemeinverfügung erlassen.</w:t>
      </w:r>
    </w:p>
    <w:p w:rsidR="00BF1AF0" w:rsidRPr="00084E5C" w:rsidRDefault="00B7097C" w:rsidP="0099221A">
      <w:pPr>
        <w:spacing w:after="120"/>
      </w:pPr>
      <w:r>
        <w:t>Die neue Landesverordnung regelt zahlreiche Schutzvorkehrungen, etwa für Schule, Handel, Gastronomie, Kultur oder Sport. Sie</w:t>
      </w:r>
      <w:r w:rsidR="00BF1AF0">
        <w:t xml:space="preserve"> </w:t>
      </w:r>
      <w:r w:rsidR="00A83F00">
        <w:t xml:space="preserve">wird voraussichtlich bis zum 28. Juni gelten. </w:t>
      </w:r>
      <w:r w:rsidR="0099221A">
        <w:t>Sollte der Landkreis die 35er-Marke in der 7-Tage-Inzidenz überschreiten, müsste er eine neue Allgemeinverfügung erlassen, mit der die Anwendung der dann gelten</w:t>
      </w:r>
      <w:r w:rsidR="00BB7418">
        <w:t>den</w:t>
      </w:r>
      <w:r w:rsidR="0099221A">
        <w:t xml:space="preserve"> Landesregeln festgestellt würde.</w:t>
      </w:r>
    </w:p>
    <w:sectPr w:rsidR="00BF1AF0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E0" w:rsidRDefault="008760E0">
      <w:pPr>
        <w:spacing w:line="240" w:lineRule="auto"/>
      </w:pPr>
      <w:r>
        <w:separator/>
      </w:r>
    </w:p>
  </w:endnote>
  <w:endnote w:type="continuationSeparator" w:id="0">
    <w:p w:rsidR="008760E0" w:rsidRDefault="00876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703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E0" w:rsidRDefault="008760E0">
      <w:pPr>
        <w:spacing w:line="240" w:lineRule="auto"/>
      </w:pPr>
      <w:r>
        <w:separator/>
      </w:r>
    </w:p>
  </w:footnote>
  <w:footnote w:type="continuationSeparator" w:id="0">
    <w:p w:rsidR="008760E0" w:rsidRDefault="008760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D7286"/>
    <w:rsid w:val="000F189A"/>
    <w:rsid w:val="000F413A"/>
    <w:rsid w:val="00105D27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766CA"/>
    <w:rsid w:val="00185344"/>
    <w:rsid w:val="0019516A"/>
    <w:rsid w:val="00195B79"/>
    <w:rsid w:val="001B3F87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5EE"/>
    <w:rsid w:val="002B3D5E"/>
    <w:rsid w:val="002C1213"/>
    <w:rsid w:val="002D0804"/>
    <w:rsid w:val="002D0D6A"/>
    <w:rsid w:val="002D74F5"/>
    <w:rsid w:val="002E43CA"/>
    <w:rsid w:val="002E6FF7"/>
    <w:rsid w:val="002E745F"/>
    <w:rsid w:val="002E7D59"/>
    <w:rsid w:val="003026CF"/>
    <w:rsid w:val="00317F91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029B"/>
    <w:rsid w:val="003C726C"/>
    <w:rsid w:val="003E1893"/>
    <w:rsid w:val="003F2DB8"/>
    <w:rsid w:val="0043315C"/>
    <w:rsid w:val="00447B33"/>
    <w:rsid w:val="00464130"/>
    <w:rsid w:val="00464C94"/>
    <w:rsid w:val="00484C1F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2B8E"/>
    <w:rsid w:val="00657240"/>
    <w:rsid w:val="00660CF1"/>
    <w:rsid w:val="00673BD4"/>
    <w:rsid w:val="00677037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9622D"/>
    <w:rsid w:val="007A134E"/>
    <w:rsid w:val="007C5758"/>
    <w:rsid w:val="007D729E"/>
    <w:rsid w:val="007E0170"/>
    <w:rsid w:val="007E607B"/>
    <w:rsid w:val="007F1E7D"/>
    <w:rsid w:val="007F3360"/>
    <w:rsid w:val="00810E65"/>
    <w:rsid w:val="008113E7"/>
    <w:rsid w:val="0081401E"/>
    <w:rsid w:val="00817E7B"/>
    <w:rsid w:val="008248EA"/>
    <w:rsid w:val="00836C30"/>
    <w:rsid w:val="008477B5"/>
    <w:rsid w:val="00853960"/>
    <w:rsid w:val="00861BA4"/>
    <w:rsid w:val="00862A5C"/>
    <w:rsid w:val="00865A52"/>
    <w:rsid w:val="008760E0"/>
    <w:rsid w:val="008761FC"/>
    <w:rsid w:val="00876B90"/>
    <w:rsid w:val="00885402"/>
    <w:rsid w:val="00896F52"/>
    <w:rsid w:val="008A1EB3"/>
    <w:rsid w:val="008A4FB1"/>
    <w:rsid w:val="008C565A"/>
    <w:rsid w:val="008C7993"/>
    <w:rsid w:val="008D3D08"/>
    <w:rsid w:val="008E26D6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9221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3F00"/>
    <w:rsid w:val="00A85C15"/>
    <w:rsid w:val="00A92CA8"/>
    <w:rsid w:val="00AB46ED"/>
    <w:rsid w:val="00AD25F9"/>
    <w:rsid w:val="00AD2C6B"/>
    <w:rsid w:val="00AD7438"/>
    <w:rsid w:val="00AE3D67"/>
    <w:rsid w:val="00AE6834"/>
    <w:rsid w:val="00AF79A2"/>
    <w:rsid w:val="00B0156A"/>
    <w:rsid w:val="00B04EB0"/>
    <w:rsid w:val="00B25788"/>
    <w:rsid w:val="00B53688"/>
    <w:rsid w:val="00B67D99"/>
    <w:rsid w:val="00B7097C"/>
    <w:rsid w:val="00B862D5"/>
    <w:rsid w:val="00B86B03"/>
    <w:rsid w:val="00B90845"/>
    <w:rsid w:val="00B96A66"/>
    <w:rsid w:val="00BA0B1F"/>
    <w:rsid w:val="00BA2A94"/>
    <w:rsid w:val="00BB0E7C"/>
    <w:rsid w:val="00BB7418"/>
    <w:rsid w:val="00BD3618"/>
    <w:rsid w:val="00BD66DC"/>
    <w:rsid w:val="00BE17C9"/>
    <w:rsid w:val="00BF1AF0"/>
    <w:rsid w:val="00C06B13"/>
    <w:rsid w:val="00C26BE6"/>
    <w:rsid w:val="00C433C7"/>
    <w:rsid w:val="00C44CF8"/>
    <w:rsid w:val="00C51B95"/>
    <w:rsid w:val="00C8046B"/>
    <w:rsid w:val="00CA2D96"/>
    <w:rsid w:val="00CC29AE"/>
    <w:rsid w:val="00CF1379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0D09"/>
    <w:rsid w:val="00DC155D"/>
    <w:rsid w:val="00DF5185"/>
    <w:rsid w:val="00E02E60"/>
    <w:rsid w:val="00E07676"/>
    <w:rsid w:val="00E130BA"/>
    <w:rsid w:val="00E37808"/>
    <w:rsid w:val="00E37934"/>
    <w:rsid w:val="00E421D9"/>
    <w:rsid w:val="00E47ABD"/>
    <w:rsid w:val="00E6508E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81EE6"/>
    <w:rsid w:val="00F9059A"/>
    <w:rsid w:val="00F966D1"/>
    <w:rsid w:val="00FA33DD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8C0C0"/>
  <w15:docId w15:val="{F90C3337-BE00-40A1-ADE2-E1C8F345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31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1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F70F-553A-44BF-82F1-D80AA627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85</cp:revision>
  <cp:lastPrinted>2016-07-21T12:50:00Z</cp:lastPrinted>
  <dcterms:created xsi:type="dcterms:W3CDTF">2016-04-25T10:13:00Z</dcterms:created>
  <dcterms:modified xsi:type="dcterms:W3CDTF">2021-05-29T11:15:00Z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5/29/2021 1:13:29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