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2F0C1F">
              <w:rPr>
                <w:rFonts w:cs="Arial"/>
              </w:rPr>
              <w:t>1</w:t>
            </w:r>
            <w:r w:rsidR="0025731D">
              <w:rPr>
                <w:rFonts w:cs="Arial"/>
              </w:rPr>
              <w:t>9</w:t>
            </w:r>
            <w:bookmarkStart w:id="0" w:name="_GoBack"/>
            <w:bookmarkEnd w:id="0"/>
            <w:r w:rsidR="00FF32AA">
              <w:rPr>
                <w:rFonts w:cs="Arial"/>
              </w:rPr>
              <w:t>.</w:t>
            </w:r>
            <w:r w:rsidR="00D26D51">
              <w:rPr>
                <w:rFonts w:cs="Arial"/>
              </w:rPr>
              <w:t>5</w:t>
            </w:r>
            <w:r w:rsidR="00862A5C">
              <w:rPr>
                <w:rFonts w:cs="Arial"/>
              </w:rPr>
              <w:t>.</w:t>
            </w:r>
            <w:r w:rsidR="002D46DE">
              <w:rPr>
                <w:rFonts w:cs="Arial"/>
              </w:rPr>
              <w:t>2021</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763D50" w:rsidRDefault="0013448B" w:rsidP="00F16D97">
      <w:pPr>
        <w:rPr>
          <w:b/>
        </w:rPr>
      </w:pPr>
      <w:proofErr w:type="spellStart"/>
      <w:r>
        <w:rPr>
          <w:b/>
        </w:rPr>
        <w:t>Coronapandemie</w:t>
      </w:r>
      <w:proofErr w:type="spellEnd"/>
      <w:r>
        <w:rPr>
          <w:b/>
        </w:rPr>
        <w:t>: Landkreis legt Nothilfefonds für Sport- und Kulturvereine auf – Anträge bis zum 15. Juli möglich</w:t>
      </w:r>
    </w:p>
    <w:p w:rsidR="00350861" w:rsidRDefault="00350861" w:rsidP="00F16D97">
      <w:pPr>
        <w:rPr>
          <w:b/>
        </w:rPr>
      </w:pPr>
    </w:p>
    <w:p w:rsidR="00E74A62" w:rsidRDefault="00A67313" w:rsidP="00E74A62">
      <w:r>
        <w:rPr>
          <w:b/>
        </w:rPr>
        <w:t>Osnabrück</w:t>
      </w:r>
      <w:r w:rsidR="00F47A48" w:rsidRPr="00F47A48">
        <w:rPr>
          <w:b/>
        </w:rPr>
        <w:t>.</w:t>
      </w:r>
      <w:r w:rsidR="001640AC">
        <w:t xml:space="preserve"> </w:t>
      </w:r>
      <w:r w:rsidR="00E74A62">
        <w:t xml:space="preserve">Der Kreistag des Landkreises Osnabrück hat für das Jahr 2021 einen Nothilfefonds für Sport- und Kulturvereine beschlossen. Dieser soll dazu beitragen, Schäden durch die </w:t>
      </w:r>
      <w:proofErr w:type="spellStart"/>
      <w:r w:rsidR="00E74A62">
        <w:t>Coronapandemie</w:t>
      </w:r>
      <w:proofErr w:type="spellEnd"/>
      <w:r w:rsidR="00E74A62">
        <w:t xml:space="preserve"> abzufedern und einen Neustart zu erleichtern. Die Richtlinien für eine Nothilfe-Förderung und der Förderantrag sind auf Anfrage für Kulturvereine beim Kulturbüro des Landkreises Osnabrück unter </w:t>
      </w:r>
      <w:hyperlink r:id="rId10" w:history="1">
        <w:r w:rsidR="00E74A62" w:rsidRPr="005E6B67">
          <w:rPr>
            <w:rStyle w:val="Hyperlink"/>
          </w:rPr>
          <w:t>kulturbuero@lkos.de</w:t>
        </w:r>
      </w:hyperlink>
      <w:r w:rsidR="00E74A62">
        <w:t xml:space="preserve"> und für Sportvereine beim Kreissportbund unter </w:t>
      </w:r>
      <w:hyperlink r:id="rId11" w:history="1">
        <w:r w:rsidR="00E74A62" w:rsidRPr="005E6B67">
          <w:rPr>
            <w:rStyle w:val="Hyperlink"/>
          </w:rPr>
          <w:t>info@ksb-osnabrueck.de</w:t>
        </w:r>
      </w:hyperlink>
      <w:r w:rsidR="00E74A62">
        <w:t xml:space="preserve"> erhältlich. Die Antragsfrist endet am 15. Juli. Die Antragshöhe für eine Einzelförderung liegt bei höchstens 5.000 Euro. Eine Förderung ist ausgeschlossen, sofern eine Unterstützung durch den Bund, das Land, durch die Stiftung der Sparkassen im Landkreis Osnabrück oder andere Institutionen erfolgt.   </w:t>
      </w:r>
    </w:p>
    <w:p w:rsidR="001A34B2" w:rsidRPr="00084E5C" w:rsidRDefault="001A34B2" w:rsidP="00D40B12">
      <w:pPr>
        <w:spacing w:after="120"/>
      </w:pPr>
    </w:p>
    <w:p w:rsidR="00F65A12" w:rsidRPr="00084E5C" w:rsidRDefault="00F65A12" w:rsidP="00F65A12">
      <w:pPr>
        <w:spacing w:after="120"/>
        <w:jc w:val="right"/>
      </w:pPr>
    </w:p>
    <w:sectPr w:rsidR="00F65A12" w:rsidRPr="00084E5C" w:rsidSect="00464130">
      <w:footerReference w:type="default" r:id="rId12"/>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E6E" w:rsidRDefault="00751E6E">
      <w:pPr>
        <w:spacing w:line="240" w:lineRule="auto"/>
      </w:pPr>
      <w:r>
        <w:separator/>
      </w:r>
    </w:p>
  </w:endnote>
  <w:endnote w:type="continuationSeparator" w:id="0">
    <w:p w:rsidR="00751E6E" w:rsidRDefault="00751E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5731D">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E6E" w:rsidRDefault="00751E6E">
      <w:pPr>
        <w:spacing w:line="240" w:lineRule="auto"/>
      </w:pPr>
      <w:r>
        <w:separator/>
      </w:r>
    </w:p>
  </w:footnote>
  <w:footnote w:type="continuationSeparator" w:id="0">
    <w:p w:rsidR="00751E6E" w:rsidRDefault="00751E6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8310A"/>
    <w:rsid w:val="0008394D"/>
    <w:rsid w:val="00084E5C"/>
    <w:rsid w:val="00085B5C"/>
    <w:rsid w:val="0009174E"/>
    <w:rsid w:val="00096CD7"/>
    <w:rsid w:val="000A025B"/>
    <w:rsid w:val="000B0542"/>
    <w:rsid w:val="000C3E06"/>
    <w:rsid w:val="000C496C"/>
    <w:rsid w:val="000C51A9"/>
    <w:rsid w:val="000D6D18"/>
    <w:rsid w:val="000E12EF"/>
    <w:rsid w:val="000F189A"/>
    <w:rsid w:val="000F5402"/>
    <w:rsid w:val="00100441"/>
    <w:rsid w:val="00105D62"/>
    <w:rsid w:val="00105F42"/>
    <w:rsid w:val="001269AF"/>
    <w:rsid w:val="0013448B"/>
    <w:rsid w:val="00142162"/>
    <w:rsid w:val="001465F4"/>
    <w:rsid w:val="0015295E"/>
    <w:rsid w:val="0015505A"/>
    <w:rsid w:val="001567A1"/>
    <w:rsid w:val="0016056D"/>
    <w:rsid w:val="001605DF"/>
    <w:rsid w:val="00162327"/>
    <w:rsid w:val="001640AC"/>
    <w:rsid w:val="00185344"/>
    <w:rsid w:val="00195B79"/>
    <w:rsid w:val="001A34B2"/>
    <w:rsid w:val="001C0D85"/>
    <w:rsid w:val="001F5C9C"/>
    <w:rsid w:val="001F6145"/>
    <w:rsid w:val="00230050"/>
    <w:rsid w:val="0024612C"/>
    <w:rsid w:val="00250ED8"/>
    <w:rsid w:val="002514AE"/>
    <w:rsid w:val="00254737"/>
    <w:rsid w:val="0025731D"/>
    <w:rsid w:val="00260969"/>
    <w:rsid w:val="00264EC4"/>
    <w:rsid w:val="002726B8"/>
    <w:rsid w:val="00294A40"/>
    <w:rsid w:val="002B3D5E"/>
    <w:rsid w:val="002C1213"/>
    <w:rsid w:val="002D0804"/>
    <w:rsid w:val="002D46DE"/>
    <w:rsid w:val="002E43CA"/>
    <w:rsid w:val="002E6FF7"/>
    <w:rsid w:val="002E745F"/>
    <w:rsid w:val="002E7D59"/>
    <w:rsid w:val="002F0C1F"/>
    <w:rsid w:val="003026CF"/>
    <w:rsid w:val="00322A2F"/>
    <w:rsid w:val="00341DA3"/>
    <w:rsid w:val="0034297C"/>
    <w:rsid w:val="00344E7E"/>
    <w:rsid w:val="00350861"/>
    <w:rsid w:val="00363A82"/>
    <w:rsid w:val="0036445F"/>
    <w:rsid w:val="00377AD5"/>
    <w:rsid w:val="00382DC9"/>
    <w:rsid w:val="003B1659"/>
    <w:rsid w:val="003C726C"/>
    <w:rsid w:val="003E1893"/>
    <w:rsid w:val="003F2DB8"/>
    <w:rsid w:val="00447B33"/>
    <w:rsid w:val="00464130"/>
    <w:rsid w:val="00464C94"/>
    <w:rsid w:val="00487F4D"/>
    <w:rsid w:val="004A57A0"/>
    <w:rsid w:val="004A6621"/>
    <w:rsid w:val="004C1946"/>
    <w:rsid w:val="004C5AA4"/>
    <w:rsid w:val="00500497"/>
    <w:rsid w:val="005064D3"/>
    <w:rsid w:val="00511E94"/>
    <w:rsid w:val="005143B1"/>
    <w:rsid w:val="00515E7D"/>
    <w:rsid w:val="005210A3"/>
    <w:rsid w:val="005220E2"/>
    <w:rsid w:val="005226F6"/>
    <w:rsid w:val="00543D20"/>
    <w:rsid w:val="00547809"/>
    <w:rsid w:val="00554C06"/>
    <w:rsid w:val="005634A4"/>
    <w:rsid w:val="00566731"/>
    <w:rsid w:val="0057486D"/>
    <w:rsid w:val="005C4BD9"/>
    <w:rsid w:val="005D4065"/>
    <w:rsid w:val="005E43F7"/>
    <w:rsid w:val="005E75A9"/>
    <w:rsid w:val="006033EF"/>
    <w:rsid w:val="00604CDD"/>
    <w:rsid w:val="00610DBA"/>
    <w:rsid w:val="006230B6"/>
    <w:rsid w:val="006375C0"/>
    <w:rsid w:val="00640F0A"/>
    <w:rsid w:val="00657240"/>
    <w:rsid w:val="00660CF1"/>
    <w:rsid w:val="00673BD4"/>
    <w:rsid w:val="00676722"/>
    <w:rsid w:val="0068340C"/>
    <w:rsid w:val="006928CA"/>
    <w:rsid w:val="006C10F0"/>
    <w:rsid w:val="006C2BA2"/>
    <w:rsid w:val="006C3FC2"/>
    <w:rsid w:val="006D4E99"/>
    <w:rsid w:val="006D5BD1"/>
    <w:rsid w:val="006E0E4F"/>
    <w:rsid w:val="006E4B46"/>
    <w:rsid w:val="006E6EAC"/>
    <w:rsid w:val="006E7893"/>
    <w:rsid w:val="006F2E7E"/>
    <w:rsid w:val="007009FB"/>
    <w:rsid w:val="0071531A"/>
    <w:rsid w:val="0071558E"/>
    <w:rsid w:val="0072161F"/>
    <w:rsid w:val="00743A19"/>
    <w:rsid w:val="00747273"/>
    <w:rsid w:val="00747840"/>
    <w:rsid w:val="00751981"/>
    <w:rsid w:val="00751E6E"/>
    <w:rsid w:val="00755D5F"/>
    <w:rsid w:val="007601F5"/>
    <w:rsid w:val="00761301"/>
    <w:rsid w:val="00763D50"/>
    <w:rsid w:val="00793504"/>
    <w:rsid w:val="007945D7"/>
    <w:rsid w:val="007A134E"/>
    <w:rsid w:val="007C5758"/>
    <w:rsid w:val="007E0170"/>
    <w:rsid w:val="007E107A"/>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E4BEC"/>
    <w:rsid w:val="008F0606"/>
    <w:rsid w:val="008F06E5"/>
    <w:rsid w:val="008F0878"/>
    <w:rsid w:val="008F5A3A"/>
    <w:rsid w:val="00933713"/>
    <w:rsid w:val="00936A53"/>
    <w:rsid w:val="00942E6A"/>
    <w:rsid w:val="00951963"/>
    <w:rsid w:val="00952203"/>
    <w:rsid w:val="00955F60"/>
    <w:rsid w:val="00975993"/>
    <w:rsid w:val="00977EA8"/>
    <w:rsid w:val="009833AA"/>
    <w:rsid w:val="009A39ED"/>
    <w:rsid w:val="009A5C20"/>
    <w:rsid w:val="009C0F1C"/>
    <w:rsid w:val="009C6E9E"/>
    <w:rsid w:val="009D1F51"/>
    <w:rsid w:val="009E1D78"/>
    <w:rsid w:val="009E5BDC"/>
    <w:rsid w:val="009F64D5"/>
    <w:rsid w:val="00A04908"/>
    <w:rsid w:val="00A05B1C"/>
    <w:rsid w:val="00A22DB2"/>
    <w:rsid w:val="00A374C3"/>
    <w:rsid w:val="00A37E09"/>
    <w:rsid w:val="00A40F64"/>
    <w:rsid w:val="00A45AB3"/>
    <w:rsid w:val="00A61527"/>
    <w:rsid w:val="00A67313"/>
    <w:rsid w:val="00A7088A"/>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3981"/>
    <w:rsid w:val="00B862D5"/>
    <w:rsid w:val="00B86B03"/>
    <w:rsid w:val="00B90845"/>
    <w:rsid w:val="00B96A66"/>
    <w:rsid w:val="00BA0B1F"/>
    <w:rsid w:val="00BA2A94"/>
    <w:rsid w:val="00BA6600"/>
    <w:rsid w:val="00BB0E7C"/>
    <w:rsid w:val="00BC2115"/>
    <w:rsid w:val="00BC6733"/>
    <w:rsid w:val="00BD3618"/>
    <w:rsid w:val="00BD66DC"/>
    <w:rsid w:val="00BE17C9"/>
    <w:rsid w:val="00C06B13"/>
    <w:rsid w:val="00C26BE6"/>
    <w:rsid w:val="00C31FAA"/>
    <w:rsid w:val="00C433C7"/>
    <w:rsid w:val="00C51B95"/>
    <w:rsid w:val="00C5283F"/>
    <w:rsid w:val="00C561BA"/>
    <w:rsid w:val="00C8046B"/>
    <w:rsid w:val="00CA2D96"/>
    <w:rsid w:val="00CC29AE"/>
    <w:rsid w:val="00D0152A"/>
    <w:rsid w:val="00D0252A"/>
    <w:rsid w:val="00D138B0"/>
    <w:rsid w:val="00D178D9"/>
    <w:rsid w:val="00D26D51"/>
    <w:rsid w:val="00D34915"/>
    <w:rsid w:val="00D40B12"/>
    <w:rsid w:val="00D41EE0"/>
    <w:rsid w:val="00D4784A"/>
    <w:rsid w:val="00D510AD"/>
    <w:rsid w:val="00D7273D"/>
    <w:rsid w:val="00D760D9"/>
    <w:rsid w:val="00D85FEE"/>
    <w:rsid w:val="00D902F7"/>
    <w:rsid w:val="00DB2B7E"/>
    <w:rsid w:val="00DC155D"/>
    <w:rsid w:val="00DD791D"/>
    <w:rsid w:val="00DF5185"/>
    <w:rsid w:val="00E130BA"/>
    <w:rsid w:val="00E33231"/>
    <w:rsid w:val="00E37808"/>
    <w:rsid w:val="00E37934"/>
    <w:rsid w:val="00E421D9"/>
    <w:rsid w:val="00E47ABD"/>
    <w:rsid w:val="00E51ECE"/>
    <w:rsid w:val="00E6094F"/>
    <w:rsid w:val="00E65E29"/>
    <w:rsid w:val="00E74A62"/>
    <w:rsid w:val="00E84CE8"/>
    <w:rsid w:val="00E854F5"/>
    <w:rsid w:val="00E94D5B"/>
    <w:rsid w:val="00EA23A1"/>
    <w:rsid w:val="00EA437E"/>
    <w:rsid w:val="00EB7E11"/>
    <w:rsid w:val="00EC4FA5"/>
    <w:rsid w:val="00EC724B"/>
    <w:rsid w:val="00EF7121"/>
    <w:rsid w:val="00F123C7"/>
    <w:rsid w:val="00F16D97"/>
    <w:rsid w:val="00F37764"/>
    <w:rsid w:val="00F407FE"/>
    <w:rsid w:val="00F40D96"/>
    <w:rsid w:val="00F420A1"/>
    <w:rsid w:val="00F47A48"/>
    <w:rsid w:val="00F52F9C"/>
    <w:rsid w:val="00F6152E"/>
    <w:rsid w:val="00F639AF"/>
    <w:rsid w:val="00F65A12"/>
    <w:rsid w:val="00F70DA6"/>
    <w:rsid w:val="00F742A8"/>
    <w:rsid w:val="00F9059A"/>
    <w:rsid w:val="00F91324"/>
    <w:rsid w:val="00F966D1"/>
    <w:rsid w:val="00FA5F78"/>
    <w:rsid w:val="00FC4AF0"/>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6CBC04"/>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25731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5731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nfo@ksb-osnabrueck.de" TargetMode="External"/><Relationship Id="rId5" Type="http://schemas.openxmlformats.org/officeDocument/2006/relationships/footnotes" Target="footnotes.xml"/><Relationship Id="rId10" Type="http://schemas.openxmlformats.org/officeDocument/2006/relationships/hyperlink" Target="mailto:kulturbuero@lkos.de"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F4C09-9EC9-4424-8BD4-0FC535B0C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1338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8</cp:revision>
  <cp:lastPrinted>2016-07-21T12:50:00Z</cp:lastPrinted>
  <dcterms:created xsi:type="dcterms:W3CDTF">2021-05-18T06:56:00Z</dcterms:created>
  <dcterms:modified xsi:type="dcterms:W3CDTF">2021-05-19T11:01:00Z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5/19/2021 1:00:56 PM</vt:lpwstr>
  </property>
  <property fmtid="{D5CDD505-2E9C-101B-9397-08002B2CF9AE}" pid="3" name="OS_LastOpenUser">
    <vt:lpwstr>MUELLER-DETERT</vt:lpwstr>
  </property>
  <property fmtid="{D5CDD505-2E9C-101B-9397-08002B2CF9AE}" pid="4" name="OS_ÜbernahmeUser">
    <vt:lpwstr>MUELLER-DETERT</vt:lpwstr>
  </property>
  <property fmtid="{D5CDD505-2E9C-101B-9397-08002B2CF9AE}" pid="5" name="OS_ÜbernahmeTime">
    <vt:lpwstr>5/19/2021 1:01:04 PM</vt:lpwstr>
  </property>
  <property fmtid="{D5CDD505-2E9C-101B-9397-08002B2CF9AE}" pid="6" name="OS_Übernahme">
    <vt:bool>true</vt:bool>
  </property>
  <property fmtid="{D5CDD505-2E9C-101B-9397-08002B2CF9AE}" pid="7" name="OS_AutoÜbernahme">
    <vt:bool>false</vt:bool>
  </property>
</Properties>
</file>