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8F4EAF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5872E5">
              <w:rPr>
                <w:rFonts w:cs="Arial"/>
              </w:rPr>
              <w:t>26. Mai</w:t>
            </w:r>
            <w:bookmarkStart w:id="0" w:name="_GoBack"/>
            <w:bookmarkEnd w:id="0"/>
            <w:r w:rsidR="00F3709B">
              <w:rPr>
                <w:rFonts w:cs="Arial"/>
              </w:rPr>
              <w:t xml:space="preserve"> 2021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8E5562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541A618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7256A0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186DB0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944591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6260722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7B093C3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B28A6D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74E20" w:rsidRDefault="00A74E20" w:rsidP="00A74E20">
      <w:pPr>
        <w:rPr>
          <w:b/>
        </w:rPr>
      </w:pPr>
    </w:p>
    <w:p w:rsidR="005872E5" w:rsidRDefault="005872E5" w:rsidP="005872E5">
      <w:pPr>
        <w:rPr>
          <w:b/>
        </w:rPr>
      </w:pPr>
      <w:r>
        <w:rPr>
          <w:b/>
        </w:rPr>
        <w:t xml:space="preserve">Waldfrevel im </w:t>
      </w:r>
      <w:proofErr w:type="spellStart"/>
      <w:r>
        <w:rPr>
          <w:b/>
        </w:rPr>
        <w:t>Hüggel</w:t>
      </w:r>
      <w:proofErr w:type="spellEnd"/>
      <w:r>
        <w:rPr>
          <w:b/>
        </w:rPr>
        <w:t>: Gehölze und Gatter beschädigt</w:t>
      </w:r>
    </w:p>
    <w:p w:rsidR="005872E5" w:rsidRDefault="005872E5" w:rsidP="005872E5">
      <w:pPr>
        <w:rPr>
          <w:b/>
        </w:rPr>
      </w:pPr>
      <w:r>
        <w:rPr>
          <w:b/>
        </w:rPr>
        <w:t>Landkreis</w:t>
      </w:r>
      <w:r>
        <w:rPr>
          <w:b/>
        </w:rPr>
        <w:t xml:space="preserve"> Osnabrück</w:t>
      </w:r>
      <w:r>
        <w:rPr>
          <w:b/>
        </w:rPr>
        <w:t xml:space="preserve"> erstattet Anzeige gegen Unbekannt</w:t>
      </w:r>
    </w:p>
    <w:p w:rsidR="005872E5" w:rsidRDefault="005872E5" w:rsidP="005872E5"/>
    <w:p w:rsidR="005872E5" w:rsidRDefault="005872E5" w:rsidP="005872E5">
      <w:proofErr w:type="spellStart"/>
      <w:r>
        <w:rPr>
          <w:b/>
        </w:rPr>
        <w:t>Hasbergen</w:t>
      </w:r>
      <w:proofErr w:type="spellEnd"/>
      <w:r>
        <w:rPr>
          <w:b/>
        </w:rPr>
        <w:t>.</w:t>
      </w:r>
      <w:r>
        <w:rPr>
          <w:b/>
        </w:rPr>
        <w:t xml:space="preserve"> Gewalt im Wald:</w:t>
      </w:r>
      <w:r w:rsidRPr="005872E5">
        <w:t xml:space="preserve"> </w:t>
      </w:r>
      <w:r w:rsidRPr="005872E5">
        <w:t>I</w:t>
      </w:r>
      <w:r w:rsidRPr="005872E5">
        <w:t>m</w:t>
      </w:r>
      <w:r>
        <w:t xml:space="preserve"> April </w:t>
      </w:r>
      <w:r>
        <w:t>hat</w:t>
      </w:r>
      <w:r>
        <w:t>te</w:t>
      </w:r>
      <w:r>
        <w:t xml:space="preserve"> der Landkreis Osnabrück Maßnahmen zum Schutz von Waldflächen im FFH-Gebiet „</w:t>
      </w:r>
      <w:proofErr w:type="spellStart"/>
      <w:r>
        <w:t>Hüggel</w:t>
      </w:r>
      <w:proofErr w:type="spellEnd"/>
      <w:r>
        <w:t xml:space="preserve">, </w:t>
      </w:r>
      <w:proofErr w:type="spellStart"/>
      <w:r>
        <w:t>Heidhornberg</w:t>
      </w:r>
      <w:proofErr w:type="spellEnd"/>
      <w:r>
        <w:t xml:space="preserve"> und Roter Berg“ ergriffen, um gegen illegales </w:t>
      </w:r>
      <w:proofErr w:type="spellStart"/>
      <w:r>
        <w:t>Mountainbikefahren</w:t>
      </w:r>
      <w:proofErr w:type="spellEnd"/>
      <w:r>
        <w:t xml:space="preserve"> abseits der Wege vorzugehen. </w:t>
      </w:r>
      <w:r>
        <w:t>Dabei</w:t>
      </w:r>
      <w:r>
        <w:t xml:space="preserve"> wurden einige</w:t>
      </w:r>
      <w:r>
        <w:t xml:space="preserve"> der illegalen</w:t>
      </w:r>
      <w:r>
        <w:t xml:space="preserve"> </w:t>
      </w:r>
      <w:r>
        <w:t xml:space="preserve">Pisten der </w:t>
      </w:r>
      <w:proofErr w:type="spellStart"/>
      <w:r>
        <w:t>Downhill</w:t>
      </w:r>
      <w:proofErr w:type="spellEnd"/>
      <w:r>
        <w:t>-Biker</w:t>
      </w:r>
      <w:r>
        <w:t xml:space="preserve"> mit heimischen Laubgehölzen wie </w:t>
      </w:r>
      <w:r>
        <w:t>etwa</w:t>
      </w:r>
      <w:r>
        <w:t xml:space="preserve"> Rotbuchen bepflanzt. </w:t>
      </w:r>
    </w:p>
    <w:p w:rsidR="005872E5" w:rsidRDefault="005872E5" w:rsidP="005872E5"/>
    <w:p w:rsidR="005872E5" w:rsidRDefault="005872E5" w:rsidP="005872E5">
      <w:r>
        <w:t xml:space="preserve">Nun </w:t>
      </w:r>
      <w:r>
        <w:t>sind</w:t>
      </w:r>
      <w:r>
        <w:t xml:space="preserve"> Teile de</w:t>
      </w:r>
      <w:r>
        <w:t>r neuen Bepf</w:t>
      </w:r>
      <w:r>
        <w:t xml:space="preserve">lanzung beschädigt, </w:t>
      </w:r>
      <w:r>
        <w:t>herausgerissen oder gestohlen wo</w:t>
      </w:r>
      <w:r>
        <w:t xml:space="preserve">rden. Daraufhin wurden </w:t>
      </w:r>
      <w:r>
        <w:t>zum besseren Schutz der jungen Bäume große</w:t>
      </w:r>
      <w:r>
        <w:t xml:space="preserve"> Absperrgatter an den Einfahrten in die </w:t>
      </w:r>
      <w:r>
        <w:t>illegalen Abfahrtstrecken</w:t>
      </w:r>
      <w:r>
        <w:t xml:space="preserve"> errichtet, die nun</w:t>
      </w:r>
      <w:r>
        <w:t xml:space="preserve"> aber ebenfalls in Teilen heruntergerissen und zerstört wo</w:t>
      </w:r>
      <w:r>
        <w:t>rden</w:t>
      </w:r>
      <w:r>
        <w:t xml:space="preserve"> sind</w:t>
      </w:r>
      <w:r>
        <w:t>. D</w:t>
      </w:r>
      <w:r>
        <w:t>er Landkreis Osnabrück hat daraufhin ein Strafv</w:t>
      </w:r>
      <w:r>
        <w:t xml:space="preserve">erfahren gegen Unbekannt eingeleitet.  </w:t>
      </w:r>
    </w:p>
    <w:p w:rsidR="005872E5" w:rsidRDefault="005872E5" w:rsidP="005872E5"/>
    <w:p w:rsidR="005872E5" w:rsidRDefault="005872E5" w:rsidP="005872E5">
      <w:r>
        <w:lastRenderedPageBreak/>
        <w:t>BU:</w:t>
      </w:r>
    </w:p>
    <w:p w:rsidR="005872E5" w:rsidRDefault="005872E5" w:rsidP="005872E5">
      <w:r>
        <w:rPr>
          <w:b/>
        </w:rPr>
        <w:t>Rowdys</w:t>
      </w:r>
      <w:r w:rsidRPr="005872E5">
        <w:rPr>
          <w:b/>
        </w:rPr>
        <w:t xml:space="preserve"> im Wald:</w:t>
      </w:r>
      <w:r>
        <w:t xml:space="preserve"> Die frisch auf den illegalen </w:t>
      </w:r>
      <w:proofErr w:type="spellStart"/>
      <w:r>
        <w:t>Downhill</w:t>
      </w:r>
      <w:proofErr w:type="spellEnd"/>
      <w:r>
        <w:t xml:space="preserve">-Pisten am </w:t>
      </w:r>
      <w:proofErr w:type="spellStart"/>
      <w:r>
        <w:t>Hüggel</w:t>
      </w:r>
      <w:proofErr w:type="spellEnd"/>
      <w:r>
        <w:t xml:space="preserve"> gepflanzten jungen Bäume wurden herausgerissen oder gestohlen, die Absperrgitter ebenfalls beschädigt.</w:t>
      </w:r>
    </w:p>
    <w:p w:rsidR="005872E5" w:rsidRDefault="005872E5" w:rsidP="005872E5">
      <w:pPr>
        <w:ind w:left="3545"/>
      </w:pPr>
      <w:r>
        <w:t>Fotos: Landkreis Osnabrück</w:t>
      </w:r>
    </w:p>
    <w:p w:rsidR="006D4DC6" w:rsidRDefault="006D4DC6" w:rsidP="005872E5"/>
    <w:p w:rsidR="00512262" w:rsidRPr="00AA098D" w:rsidRDefault="00512262" w:rsidP="00D41C47"/>
    <w:sectPr w:rsidR="00512262" w:rsidRPr="00AA098D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872E5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45B8"/>
    <w:rsid w:val="00072BC2"/>
    <w:rsid w:val="0008394D"/>
    <w:rsid w:val="00085B5C"/>
    <w:rsid w:val="000B0542"/>
    <w:rsid w:val="000C51A9"/>
    <w:rsid w:val="000D3339"/>
    <w:rsid w:val="000D6D18"/>
    <w:rsid w:val="00105D62"/>
    <w:rsid w:val="00122E16"/>
    <w:rsid w:val="001269AF"/>
    <w:rsid w:val="00142162"/>
    <w:rsid w:val="001465F4"/>
    <w:rsid w:val="0015295E"/>
    <w:rsid w:val="0015505A"/>
    <w:rsid w:val="00162327"/>
    <w:rsid w:val="00165DA3"/>
    <w:rsid w:val="00182500"/>
    <w:rsid w:val="00195B79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7251E"/>
    <w:rsid w:val="00377596"/>
    <w:rsid w:val="003B1659"/>
    <w:rsid w:val="003C726C"/>
    <w:rsid w:val="003C7FEB"/>
    <w:rsid w:val="003E211B"/>
    <w:rsid w:val="003F2DB8"/>
    <w:rsid w:val="004050C7"/>
    <w:rsid w:val="00417B34"/>
    <w:rsid w:val="00431B24"/>
    <w:rsid w:val="0043484A"/>
    <w:rsid w:val="00447B33"/>
    <w:rsid w:val="00464130"/>
    <w:rsid w:val="00467605"/>
    <w:rsid w:val="00487F4D"/>
    <w:rsid w:val="004B6ADF"/>
    <w:rsid w:val="004C1F6F"/>
    <w:rsid w:val="004C5AA4"/>
    <w:rsid w:val="004E56E7"/>
    <w:rsid w:val="00500497"/>
    <w:rsid w:val="005064D3"/>
    <w:rsid w:val="0051163D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872E5"/>
    <w:rsid w:val="005C4BD9"/>
    <w:rsid w:val="005D4065"/>
    <w:rsid w:val="006033EF"/>
    <w:rsid w:val="00620D33"/>
    <w:rsid w:val="006230B6"/>
    <w:rsid w:val="006375C0"/>
    <w:rsid w:val="0068340C"/>
    <w:rsid w:val="006928CA"/>
    <w:rsid w:val="006A3C89"/>
    <w:rsid w:val="006C2BA2"/>
    <w:rsid w:val="006C3FC2"/>
    <w:rsid w:val="006D4DC6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11F28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4EAF"/>
    <w:rsid w:val="008F5A3A"/>
    <w:rsid w:val="0092646C"/>
    <w:rsid w:val="00952203"/>
    <w:rsid w:val="00955F60"/>
    <w:rsid w:val="00975993"/>
    <w:rsid w:val="009833AA"/>
    <w:rsid w:val="009A39ED"/>
    <w:rsid w:val="009C0F1C"/>
    <w:rsid w:val="009C6E9E"/>
    <w:rsid w:val="009C7BB8"/>
    <w:rsid w:val="009E1D78"/>
    <w:rsid w:val="009F458E"/>
    <w:rsid w:val="00A04908"/>
    <w:rsid w:val="00A05B1C"/>
    <w:rsid w:val="00A26B5A"/>
    <w:rsid w:val="00A374C3"/>
    <w:rsid w:val="00A37E09"/>
    <w:rsid w:val="00A40F64"/>
    <w:rsid w:val="00A54518"/>
    <w:rsid w:val="00A74E20"/>
    <w:rsid w:val="00A8382C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2340E"/>
    <w:rsid w:val="00B25788"/>
    <w:rsid w:val="00B67D99"/>
    <w:rsid w:val="00B756DB"/>
    <w:rsid w:val="00B83AD0"/>
    <w:rsid w:val="00B87FA0"/>
    <w:rsid w:val="00B90845"/>
    <w:rsid w:val="00B96A66"/>
    <w:rsid w:val="00BA2A94"/>
    <w:rsid w:val="00BB0E7C"/>
    <w:rsid w:val="00BD3618"/>
    <w:rsid w:val="00BE17C9"/>
    <w:rsid w:val="00C069ED"/>
    <w:rsid w:val="00C51B95"/>
    <w:rsid w:val="00CA6495"/>
    <w:rsid w:val="00CB163C"/>
    <w:rsid w:val="00CC29AE"/>
    <w:rsid w:val="00CD4374"/>
    <w:rsid w:val="00CE5049"/>
    <w:rsid w:val="00CF695D"/>
    <w:rsid w:val="00D0152A"/>
    <w:rsid w:val="00D0252A"/>
    <w:rsid w:val="00D138B0"/>
    <w:rsid w:val="00D20451"/>
    <w:rsid w:val="00D34915"/>
    <w:rsid w:val="00D41C47"/>
    <w:rsid w:val="00D4784A"/>
    <w:rsid w:val="00D510AD"/>
    <w:rsid w:val="00D7273D"/>
    <w:rsid w:val="00DB5364"/>
    <w:rsid w:val="00DC155D"/>
    <w:rsid w:val="00DD75F5"/>
    <w:rsid w:val="00DF5185"/>
    <w:rsid w:val="00E37808"/>
    <w:rsid w:val="00E37934"/>
    <w:rsid w:val="00E421D9"/>
    <w:rsid w:val="00E47ABD"/>
    <w:rsid w:val="00E61114"/>
    <w:rsid w:val="00E84431"/>
    <w:rsid w:val="00E854F5"/>
    <w:rsid w:val="00E94CB6"/>
    <w:rsid w:val="00E94D5B"/>
    <w:rsid w:val="00EA23A1"/>
    <w:rsid w:val="00EB7E11"/>
    <w:rsid w:val="00EC4FA5"/>
    <w:rsid w:val="00EC724B"/>
    <w:rsid w:val="00EC7C9E"/>
    <w:rsid w:val="00EF7121"/>
    <w:rsid w:val="00F11B08"/>
    <w:rsid w:val="00F3709B"/>
    <w:rsid w:val="00F37764"/>
    <w:rsid w:val="00F420A1"/>
    <w:rsid w:val="00F47A48"/>
    <w:rsid w:val="00F639AF"/>
    <w:rsid w:val="00F70ED1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30EDA"/>
  <w15:docId w15:val="{6B1A7670-F5E6-4C13-94DC-A1E5A4E2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F129-CCCD-49BD-9049-3CD1CF39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2</cp:revision>
  <cp:lastPrinted>2020-03-01T14:06:00Z</cp:lastPrinted>
  <dcterms:created xsi:type="dcterms:W3CDTF">2021-05-26T09:19:00Z</dcterms:created>
  <dcterms:modified xsi:type="dcterms:W3CDTF">2021-05-26T09:19:00Z</dcterms:modified>
</cp:coreProperties>
</file>