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A24FB">
              <w:rPr>
                <w:rFonts w:cs="Arial"/>
              </w:rPr>
              <w:t>21</w:t>
            </w:r>
            <w:r w:rsidR="00FF32AA">
              <w:rPr>
                <w:rFonts w:cs="Arial"/>
              </w:rPr>
              <w:t>.</w:t>
            </w:r>
            <w:r w:rsidR="00AB2D37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D41492" w:rsidRPr="006112BE" w:rsidRDefault="00437758" w:rsidP="00D41492">
      <w:pPr>
        <w:rPr>
          <w:b/>
        </w:rPr>
      </w:pPr>
      <w:r>
        <w:rPr>
          <w:b/>
        </w:rPr>
        <w:t>Weniger Anrufe</w:t>
      </w:r>
      <w:r w:rsidR="00D41492">
        <w:rPr>
          <w:b/>
        </w:rPr>
        <w:t xml:space="preserve">: </w:t>
      </w:r>
      <w:r>
        <w:rPr>
          <w:b/>
        </w:rPr>
        <w:t>Corona-</w:t>
      </w:r>
      <w:r w:rsidR="00D41492">
        <w:rPr>
          <w:b/>
        </w:rPr>
        <w:t>Telefonhotline ist am Wochenende nicht besetzt</w:t>
      </w:r>
    </w:p>
    <w:p w:rsidR="00105F42" w:rsidRDefault="00105F42" w:rsidP="00F16D97">
      <w:pPr>
        <w:rPr>
          <w:b/>
        </w:rPr>
      </w:pPr>
    </w:p>
    <w:p w:rsidR="00685C7B" w:rsidRDefault="00A67313" w:rsidP="00131FB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515AC2">
        <w:t xml:space="preserve">Die Corona-Telefonhotline vom Gesundheitsdienst für Landkreis und Stadt Osnabrück wird derzeit weniger von den Bürgerinnen und Bürgern genutzt. Deshalb wird die Hotline ab </w:t>
      </w:r>
      <w:r w:rsidR="00131FB2">
        <w:t>dem kommenden Wochenende auch am Samstag, 26. Ju</w:t>
      </w:r>
      <w:r w:rsidR="00AF38C7">
        <w:t>n</w:t>
      </w:r>
      <w:r w:rsidR="00131FB2">
        <w:t xml:space="preserve">i, </w:t>
      </w:r>
      <w:r w:rsidR="00685C7B">
        <w:t>(Durchwahl: 05</w:t>
      </w:r>
      <w:r w:rsidR="00515AC2">
        <w:t>41/501-1111) nicht mehr besetzt</w:t>
      </w:r>
      <w:r w:rsidR="00131FB2">
        <w:t>.</w:t>
      </w:r>
      <w:bookmarkStart w:id="0" w:name="_GoBack"/>
      <w:bookmarkEnd w:id="0"/>
    </w:p>
    <w:p w:rsidR="00685C7B" w:rsidRDefault="00131FB2" w:rsidP="00131FB2">
      <w:pPr>
        <w:spacing w:after="120"/>
      </w:pPr>
      <w:r>
        <w:t>Bereits vor zwei Wochen wurde das Angebot für den Sonntag (</w:t>
      </w:r>
      <w:r w:rsidR="007B6885">
        <w:t xml:space="preserve">zuvor </w:t>
      </w:r>
      <w:r>
        <w:t xml:space="preserve">9 bis 13 Uhr) eingestellt. Nun ist die Hotline auch am Samstag nicht mehr erreichbar. Damit bleiben folgende Zeiten: </w:t>
      </w:r>
      <w:r w:rsidR="00685C7B">
        <w:t>montags und dienstags jeweils 9 bi</w:t>
      </w:r>
      <w:r>
        <w:t>s 16 Uhr, mittwochs bis freitags jeweils 9 bis 14 Uhr</w:t>
      </w:r>
      <w:r w:rsidR="00685C7B">
        <w:t>.</w:t>
      </w:r>
    </w:p>
    <w:p w:rsidR="001A34B2" w:rsidRPr="00084E5C" w:rsidRDefault="00685C7B" w:rsidP="00D40B12">
      <w:pPr>
        <w:spacing w:after="120"/>
      </w:pPr>
      <w:r>
        <w:t>Der Gesundheitsdienst ist zud</w:t>
      </w:r>
      <w:r w:rsidR="00131FB2">
        <w:t>em so organisiert, dass auch an den Wochenenden</w:t>
      </w:r>
      <w:r>
        <w:t xml:space="preserve"> weiterhin positive Fälle gesichtet werden. Dazu bleibt sichergestellt, dass betroffene Bürgerinnen und Bürger auc</w:t>
      </w:r>
      <w:r w:rsidR="00A3442F">
        <w:t>h am Sonntag informiert werden.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E" w:rsidRDefault="00FD0C2E">
      <w:pPr>
        <w:spacing w:line="240" w:lineRule="auto"/>
      </w:pPr>
      <w:r>
        <w:separator/>
      </w:r>
    </w:p>
  </w:endnote>
  <w:endnote w:type="continuationSeparator" w:id="0">
    <w:p w:rsidR="00FD0C2E" w:rsidRDefault="00FD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38C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E" w:rsidRDefault="00FD0C2E">
      <w:pPr>
        <w:spacing w:line="240" w:lineRule="auto"/>
      </w:pPr>
      <w:r>
        <w:separator/>
      </w:r>
    </w:p>
  </w:footnote>
  <w:footnote w:type="continuationSeparator" w:id="0">
    <w:p w:rsidR="00FD0C2E" w:rsidRDefault="00FD0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31FB2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D3BB4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A160F"/>
    <w:rsid w:val="003B1659"/>
    <w:rsid w:val="003C726C"/>
    <w:rsid w:val="003E1893"/>
    <w:rsid w:val="003F2DB8"/>
    <w:rsid w:val="0043775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AC2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85C7B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6885"/>
    <w:rsid w:val="007C37D8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1C75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442F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2D37"/>
    <w:rsid w:val="00AB46ED"/>
    <w:rsid w:val="00AD25F9"/>
    <w:rsid w:val="00AD2C6B"/>
    <w:rsid w:val="00AD7438"/>
    <w:rsid w:val="00AE6834"/>
    <w:rsid w:val="00AF38C7"/>
    <w:rsid w:val="00AF79A2"/>
    <w:rsid w:val="00B0156A"/>
    <w:rsid w:val="00B04EB0"/>
    <w:rsid w:val="00B25788"/>
    <w:rsid w:val="00B53688"/>
    <w:rsid w:val="00B56198"/>
    <w:rsid w:val="00B67D99"/>
    <w:rsid w:val="00B7100B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492"/>
    <w:rsid w:val="00D41EE0"/>
    <w:rsid w:val="00D4784A"/>
    <w:rsid w:val="00D510AD"/>
    <w:rsid w:val="00D7273D"/>
    <w:rsid w:val="00D760D9"/>
    <w:rsid w:val="00D85FEE"/>
    <w:rsid w:val="00D902F7"/>
    <w:rsid w:val="00DA24FB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D0C2E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EC78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018A-D7E1-4FCB-8F37-D8DA5EB1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2021-06-16T09:43:00Z</dcterms:created>
  <dcterms:modified xsi:type="dcterms:W3CDTF">2021-06-21T12:21:00Z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6/21/2021 10:39:13 AM</vt:lpwstr>
  </property>
  <property fmtid="{D5CDD505-2E9C-101B-9397-08002B2CF9AE}" pid="3" name="OS_LastOpenUser">
    <vt:lpwstr>MUELLER-DETERT</vt:lpwstr>
  </property>
</Properties>
</file>