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F7113">
              <w:rPr>
                <w:rFonts w:cs="Arial"/>
              </w:rPr>
              <w:t>10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5B7C0F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5E4700" w:rsidP="00C561BA">
      <w:pPr>
        <w:rPr>
          <w:b/>
        </w:rPr>
      </w:pPr>
      <w:r>
        <w:rPr>
          <w:b/>
        </w:rPr>
        <w:t xml:space="preserve">Aufgrund sinkender Infektionszahlen: </w:t>
      </w:r>
      <w:r w:rsidR="00971B05">
        <w:rPr>
          <w:b/>
        </w:rPr>
        <w:t>Telefonhotline ist am Sonntag nicht besetzt</w:t>
      </w:r>
    </w:p>
    <w:p w:rsidR="00105F42" w:rsidRDefault="00105F42" w:rsidP="00F16D97">
      <w:pPr>
        <w:rPr>
          <w:b/>
        </w:rPr>
      </w:pPr>
    </w:p>
    <w:p w:rsidR="00971B05" w:rsidRDefault="00A67313" w:rsidP="00892694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BF4273">
        <w:t>Die Infektionszahlen sind in Landkreis und Stadt Osnabrück in den vergangenen Wochen deutlich zurückgegangen. Dies hat nun auch Auswirkungen auf die Arbeit des Gesundheitsdienstes für Landkreis und Stadt Osnabrück.</w:t>
      </w:r>
      <w:r w:rsidR="00971B05">
        <w:t xml:space="preserve"> Ab dem kommenden Wochenende wird sonntags die Telefonhotline (Durchwahl: 0541/501-1111) nicht mehr besetzt.</w:t>
      </w:r>
    </w:p>
    <w:p w:rsidR="00CE40F6" w:rsidRDefault="00CE40F6" w:rsidP="00892694">
      <w:pPr>
        <w:spacing w:after="120"/>
      </w:pPr>
      <w:r>
        <w:t xml:space="preserve">Ursprünglich konnten Bürgerinnen und Bürger </w:t>
      </w:r>
      <w:r w:rsidR="003A4A2D">
        <w:t xml:space="preserve">am Sonntag von 9 bis 13 Uhr Mitarbeiterinnen und Mitarbeiter des Gesundheitsdienstes erreichen und sich zu allen Themen rund um die Coronapandemie erkundigen. </w:t>
      </w:r>
      <w:r w:rsidR="00E065BA">
        <w:t>Aufgrund der deutlich sinkenden Zahlen wird das Angebot etwas eingeschränkt. An den anderen Tagen (montags und dienstags jeweils 9 bi</w:t>
      </w:r>
      <w:r w:rsidR="00E44C67">
        <w:t>s 16 Uhr, mittwochs bis samstags</w:t>
      </w:r>
      <w:r w:rsidR="00E065BA">
        <w:t xml:space="preserve"> jeweils 9 bis 14 Uhr</w:t>
      </w:r>
      <w:r w:rsidR="00E44C67">
        <w:t>)</w:t>
      </w:r>
      <w:r w:rsidR="00E065BA">
        <w:t xml:space="preserve"> ist die Hotline wie gewohnt besetzt.</w:t>
      </w:r>
    </w:p>
    <w:p w:rsidR="001A34B2" w:rsidRPr="00084E5C" w:rsidRDefault="009B3C99" w:rsidP="007F6C45">
      <w:pPr>
        <w:spacing w:after="120"/>
      </w:pPr>
      <w:r>
        <w:t>Der Gesundheitsdienst ist zudem</w:t>
      </w:r>
      <w:r w:rsidR="007F6C45">
        <w:t xml:space="preserve"> so organisiert, dass auch am Sonntag weiterhin positive Fälle gesichtet werden. Dazu bleibt sichergestellt, dass betroffene Bürgerinnen und Bürger auch </w:t>
      </w:r>
      <w:r w:rsidR="00775064">
        <w:t xml:space="preserve">am Sonntag </w:t>
      </w:r>
      <w:r w:rsidR="007F6C45">
        <w:t>informiert werden.</w:t>
      </w:r>
      <w:r w:rsidR="007F6C45" w:rsidRPr="00084E5C">
        <w:t xml:space="preserve"> 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B0" w:rsidRDefault="002B61B0">
      <w:pPr>
        <w:spacing w:line="240" w:lineRule="auto"/>
      </w:pPr>
      <w:r>
        <w:separator/>
      </w:r>
    </w:p>
  </w:endnote>
  <w:endnote w:type="continuationSeparator" w:id="0">
    <w:p w:rsidR="002B61B0" w:rsidRDefault="002B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711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B0" w:rsidRDefault="002B61B0">
      <w:pPr>
        <w:spacing w:line="240" w:lineRule="auto"/>
      </w:pPr>
      <w:r>
        <w:separator/>
      </w:r>
    </w:p>
  </w:footnote>
  <w:footnote w:type="continuationSeparator" w:id="0">
    <w:p w:rsidR="002B61B0" w:rsidRDefault="002B6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37763"/>
    <w:rsid w:val="0008310A"/>
    <w:rsid w:val="0008394D"/>
    <w:rsid w:val="00084E5C"/>
    <w:rsid w:val="00085B5C"/>
    <w:rsid w:val="0009174E"/>
    <w:rsid w:val="00096CD7"/>
    <w:rsid w:val="000A025B"/>
    <w:rsid w:val="000B0542"/>
    <w:rsid w:val="000C1367"/>
    <w:rsid w:val="000C3E06"/>
    <w:rsid w:val="000C496C"/>
    <w:rsid w:val="000C51A9"/>
    <w:rsid w:val="000D6D18"/>
    <w:rsid w:val="000E12EF"/>
    <w:rsid w:val="000F189A"/>
    <w:rsid w:val="000F5402"/>
    <w:rsid w:val="000F7113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D009E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B61B0"/>
    <w:rsid w:val="002C1213"/>
    <w:rsid w:val="002D0804"/>
    <w:rsid w:val="002D46DE"/>
    <w:rsid w:val="002E43CA"/>
    <w:rsid w:val="002E6FF7"/>
    <w:rsid w:val="002E745F"/>
    <w:rsid w:val="002E7D59"/>
    <w:rsid w:val="002F0C1F"/>
    <w:rsid w:val="0030173A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A4A2D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B7C0F"/>
    <w:rsid w:val="005C4BD9"/>
    <w:rsid w:val="005D4065"/>
    <w:rsid w:val="005E4700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75064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7F6C45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2694"/>
    <w:rsid w:val="00896F52"/>
    <w:rsid w:val="008A1EB3"/>
    <w:rsid w:val="008A2007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1B05"/>
    <w:rsid w:val="00975993"/>
    <w:rsid w:val="00977EA8"/>
    <w:rsid w:val="009833AA"/>
    <w:rsid w:val="009A39ED"/>
    <w:rsid w:val="009A5C20"/>
    <w:rsid w:val="009B3C99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46EC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BF4273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E40F6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E57D4"/>
    <w:rsid w:val="00DF5185"/>
    <w:rsid w:val="00E065BA"/>
    <w:rsid w:val="00E130BA"/>
    <w:rsid w:val="00E33231"/>
    <w:rsid w:val="00E37808"/>
    <w:rsid w:val="00E37934"/>
    <w:rsid w:val="00E421D9"/>
    <w:rsid w:val="00E44C67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A86A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30D9-3161-493E-BDF6-B91C970E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14</cp:revision>
  <cp:lastPrinted>2016-07-21T12:50:00Z</cp:lastPrinted>
  <dcterms:created xsi:type="dcterms:W3CDTF">2021-06-07T12:14:00Z</dcterms:created>
  <dcterms:modified xsi:type="dcterms:W3CDTF">2021-06-10T05:28:00Z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6/10/2021 7:27:59 AM</vt:lpwstr>
  </property>
  <property fmtid="{D5CDD505-2E9C-101B-9397-08002B2CF9AE}" pid="3" name="OS_LastOpenUser">
    <vt:lpwstr>MUELLER-DETERT</vt:lpwstr>
  </property>
</Properties>
</file>