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14BCB">
              <w:rPr>
                <w:rFonts w:cs="Arial"/>
              </w:rPr>
              <w:t>30. Juli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8239BA" w:rsidRDefault="002149B2" w:rsidP="008239BA">
      <w:pPr>
        <w:rPr>
          <w:b/>
        </w:rPr>
      </w:pPr>
      <w:r>
        <w:rPr>
          <w:b/>
        </w:rPr>
        <w:t>Keine Masken- und Abstandspflicht bei privaten Feiern in der Gastronomie</w:t>
      </w:r>
      <w:r w:rsidR="006969ED">
        <w:rPr>
          <w:b/>
        </w:rPr>
        <w:t>,</w:t>
      </w:r>
    </w:p>
    <w:p w:rsidR="002149B2" w:rsidRDefault="006969ED" w:rsidP="008239BA">
      <w:pPr>
        <w:rPr>
          <w:b/>
        </w:rPr>
      </w:pPr>
      <w:r>
        <w:rPr>
          <w:b/>
        </w:rPr>
        <w:t xml:space="preserve">aber </w:t>
      </w:r>
      <w:r w:rsidR="002149B2">
        <w:rPr>
          <w:b/>
        </w:rPr>
        <w:t>Obergrenze von 100 Personen und „3-G-Regel“</w:t>
      </w:r>
      <w:r>
        <w:rPr>
          <w:b/>
        </w:rPr>
        <w:t xml:space="preserve"> im Landkreis Osnabrück</w:t>
      </w:r>
    </w:p>
    <w:p w:rsidR="008239BA" w:rsidRDefault="008239BA" w:rsidP="008239BA">
      <w:pPr>
        <w:rPr>
          <w:b/>
        </w:rPr>
      </w:pPr>
    </w:p>
    <w:p w:rsidR="006969ED" w:rsidRDefault="00014BCB" w:rsidP="00014BCB">
      <w:pPr>
        <w:spacing w:after="120"/>
      </w:pPr>
      <w:r>
        <w:rPr>
          <w:b/>
        </w:rPr>
        <w:t xml:space="preserve">Osnabrück. </w:t>
      </w:r>
      <w:r w:rsidRPr="00014BCB">
        <w:t xml:space="preserve">Neue Regeln für private Feiern in der Gastronomie: </w:t>
      </w:r>
      <w:r>
        <w:t xml:space="preserve">Der Landkreis Osnabrück macht von der Möglichkeit Gebrauch, von den Vorschriften des Landes abzuweichen und hebt trotz einer 7-Tage-Inzidenz von mehr als 10 die dann eigentlich greifende Pflicht auf, bei privaten Feiern in der Gastronomie Masken tragen und den Mindestabstand einhalten zu müssen. </w:t>
      </w:r>
      <w:r w:rsidR="00392E46">
        <w:t>Die Lockerungen sind laut aktueller Allgemeinverfügung gültig vom 31. Juli bis einschließlich 13. August.</w:t>
      </w:r>
    </w:p>
    <w:p w:rsidR="007A7056" w:rsidRDefault="00014BCB" w:rsidP="00014BCB">
      <w:pPr>
        <w:spacing w:after="120"/>
      </w:pPr>
      <w:r>
        <w:t>Demnach gelten zwar</w:t>
      </w:r>
      <w:r w:rsidR="006969ED">
        <w:t>,</w:t>
      </w:r>
      <w:r>
        <w:t xml:space="preserve"> wie vom Land</w:t>
      </w:r>
      <w:r w:rsidR="006969ED">
        <w:t xml:space="preserve"> bei</w:t>
      </w:r>
      <w:r w:rsidR="002149B2">
        <w:t xml:space="preserve"> eine</w:t>
      </w:r>
      <w:r w:rsidR="006969ED">
        <w:t>r</w:t>
      </w:r>
      <w:r w:rsidR="002149B2">
        <w:t xml:space="preserve"> Inzidenz vom mehr als 10</w:t>
      </w:r>
      <w:r>
        <w:t xml:space="preserve"> vorgeschrieben</w:t>
      </w:r>
      <w:r w:rsidR="006969ED">
        <w:t>,</w:t>
      </w:r>
      <w:r>
        <w:t xml:space="preserve"> die Obergrenze von 100 Personen und die sogenannte „3-G-Regel“</w:t>
      </w:r>
      <w:r w:rsidR="006969ED">
        <w:t>, wonach alle</w:t>
      </w:r>
      <w:r>
        <w:t xml:space="preserve"> Teilnehmer entweder vollständig geimpft, genesen oder ge</w:t>
      </w:r>
      <w:r w:rsidR="00392E46">
        <w:t xml:space="preserve">testet sein müssen. Es entfallen </w:t>
      </w:r>
      <w:r>
        <w:t>im Landkreis Osnabrück</w:t>
      </w:r>
      <w:r w:rsidR="002149B2">
        <w:t xml:space="preserve"> bei den privaten Feiern in der Gastronomie</w:t>
      </w:r>
      <w:r>
        <w:t xml:space="preserve"> jedoch die Masken- und </w:t>
      </w:r>
      <w:r w:rsidR="00392E46">
        <w:t xml:space="preserve">die </w:t>
      </w:r>
      <w:r>
        <w:t>Abstand</w:t>
      </w:r>
      <w:r w:rsidR="002149B2">
        <w:t>spflicht. Der Landkreis darf solche Ausnahmen erlauben, wenn er für sein Gebiet festgestellt hat, dass ein beträchtlicher Teil der aktuellen Ansteckungen ganz bestimmten Bereichen zugeordnet werden kann. Da sich</w:t>
      </w:r>
      <w:r w:rsidR="006969ED">
        <w:t xml:space="preserve"> bisher</w:t>
      </w:r>
      <w:r w:rsidR="002149B2">
        <w:t xml:space="preserve"> viele Menschen in Diskothe</w:t>
      </w:r>
      <w:r w:rsidR="00392E46">
        <w:t xml:space="preserve">ken angesteckt haben, sind </w:t>
      </w:r>
      <w:r w:rsidR="002149B2">
        <w:t>diese</w:t>
      </w:r>
      <w:r w:rsidR="006969ED">
        <w:t xml:space="preserve"> Lockerungen</w:t>
      </w:r>
      <w:r w:rsidR="00392E46">
        <w:t xml:space="preserve"> also</w:t>
      </w:r>
      <w:bookmarkStart w:id="0" w:name="_GoBack"/>
      <w:bookmarkEnd w:id="0"/>
      <w:r w:rsidR="006969ED">
        <w:t xml:space="preserve"> </w:t>
      </w:r>
      <w:r w:rsidR="002149B2">
        <w:t>möglich.</w:t>
      </w:r>
    </w:p>
    <w:p w:rsidR="00512262" w:rsidRPr="00AA098D" w:rsidRDefault="00134EAC" w:rsidP="00D41C47">
      <w:r>
        <w:t xml:space="preserve"> </w:t>
      </w:r>
    </w:p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562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4BCB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34EAC"/>
    <w:rsid w:val="00142162"/>
    <w:rsid w:val="00145829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118BC"/>
    <w:rsid w:val="002149B2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76D7"/>
    <w:rsid w:val="0035190D"/>
    <w:rsid w:val="0037251E"/>
    <w:rsid w:val="00377596"/>
    <w:rsid w:val="00392E46"/>
    <w:rsid w:val="003A046F"/>
    <w:rsid w:val="003B1659"/>
    <w:rsid w:val="003C726C"/>
    <w:rsid w:val="003C7FEB"/>
    <w:rsid w:val="003E211B"/>
    <w:rsid w:val="003E2DD2"/>
    <w:rsid w:val="003F2DB8"/>
    <w:rsid w:val="004041FB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26DD3"/>
    <w:rsid w:val="00543D20"/>
    <w:rsid w:val="00554C06"/>
    <w:rsid w:val="00563098"/>
    <w:rsid w:val="005634A4"/>
    <w:rsid w:val="00566731"/>
    <w:rsid w:val="0057486D"/>
    <w:rsid w:val="005C4BD9"/>
    <w:rsid w:val="005D4065"/>
    <w:rsid w:val="005E1CE8"/>
    <w:rsid w:val="006033EF"/>
    <w:rsid w:val="006068A3"/>
    <w:rsid w:val="00620D33"/>
    <w:rsid w:val="006230B6"/>
    <w:rsid w:val="00626779"/>
    <w:rsid w:val="006375C0"/>
    <w:rsid w:val="006678BC"/>
    <w:rsid w:val="0068340C"/>
    <w:rsid w:val="006928CA"/>
    <w:rsid w:val="006969ED"/>
    <w:rsid w:val="006A3C89"/>
    <w:rsid w:val="006C0F4E"/>
    <w:rsid w:val="006C2BA2"/>
    <w:rsid w:val="006C3FC2"/>
    <w:rsid w:val="006D4DC6"/>
    <w:rsid w:val="006D4E99"/>
    <w:rsid w:val="006E0E4F"/>
    <w:rsid w:val="006E4B46"/>
    <w:rsid w:val="006E7893"/>
    <w:rsid w:val="006F2E7E"/>
    <w:rsid w:val="00700850"/>
    <w:rsid w:val="00720E91"/>
    <w:rsid w:val="00721381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A7056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239B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5274"/>
    <w:rsid w:val="0092646C"/>
    <w:rsid w:val="00952203"/>
    <w:rsid w:val="00955F60"/>
    <w:rsid w:val="00975993"/>
    <w:rsid w:val="009760B2"/>
    <w:rsid w:val="009833AA"/>
    <w:rsid w:val="009A39ED"/>
    <w:rsid w:val="009C0F1C"/>
    <w:rsid w:val="009C5625"/>
    <w:rsid w:val="009C6D44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628B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13242"/>
    <w:rsid w:val="00B2340E"/>
    <w:rsid w:val="00B25788"/>
    <w:rsid w:val="00B67D99"/>
    <w:rsid w:val="00B756DB"/>
    <w:rsid w:val="00B83AD0"/>
    <w:rsid w:val="00B84751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4AB2"/>
    <w:rsid w:val="00CA6495"/>
    <w:rsid w:val="00CB163C"/>
    <w:rsid w:val="00CC29AE"/>
    <w:rsid w:val="00CC4074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05F4"/>
    <w:rsid w:val="00D510AD"/>
    <w:rsid w:val="00D7273D"/>
    <w:rsid w:val="00DA4D51"/>
    <w:rsid w:val="00DB23EE"/>
    <w:rsid w:val="00DB5364"/>
    <w:rsid w:val="00DC155D"/>
    <w:rsid w:val="00DD75F5"/>
    <w:rsid w:val="00DF5185"/>
    <w:rsid w:val="00E15763"/>
    <w:rsid w:val="00E37808"/>
    <w:rsid w:val="00E37934"/>
    <w:rsid w:val="00E421D9"/>
    <w:rsid w:val="00E47ABD"/>
    <w:rsid w:val="00E61114"/>
    <w:rsid w:val="00E84431"/>
    <w:rsid w:val="00E849CB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8559D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D09BD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9C6D4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148D-218E-4624-8DD9-E4AB0AD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2020-03-01T14:06:00Z</cp:lastPrinted>
  <dcterms:created xsi:type="dcterms:W3CDTF">2021-07-30T11:37:00Z</dcterms:created>
  <dcterms:modified xsi:type="dcterms:W3CDTF">2021-07-30T11:40:00Z</dcterms:modified>
</cp:coreProperties>
</file>