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344E7E" w:rsidP="005D4065">
            <w:pPr>
              <w:pStyle w:val="Fuzeile"/>
              <w:tabs>
                <w:tab w:val="clear" w:pos="4536"/>
                <w:tab w:val="clear" w:pos="9072"/>
              </w:tabs>
              <w:spacing w:line="240" w:lineRule="auto"/>
              <w:rPr>
                <w:rFonts w:cs="Arial"/>
              </w:rPr>
            </w:pPr>
            <w:r>
              <w:rPr>
                <w:rFonts w:cs="Arial"/>
              </w:rPr>
              <w:t>Die Landrä</w:t>
            </w:r>
            <w:r w:rsidR="00566731" w:rsidRPr="006D4E99">
              <w:rPr>
                <w:rFonts w:cs="Arial"/>
              </w:rPr>
              <w:t>t</w:t>
            </w:r>
            <w:r>
              <w:rPr>
                <w:rFonts w:cs="Arial"/>
              </w:rPr>
              <w: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7C22C2">
              <w:rPr>
                <w:rFonts w:cs="Arial"/>
              </w:rPr>
              <w:t>12</w:t>
            </w:r>
            <w:r w:rsidR="00FF32AA">
              <w:rPr>
                <w:rFonts w:cs="Arial"/>
              </w:rPr>
              <w:t>.</w:t>
            </w:r>
            <w:r w:rsidR="00F952A0">
              <w:rPr>
                <w:rFonts w:cs="Arial"/>
              </w:rPr>
              <w:t>7</w:t>
            </w:r>
            <w:r w:rsidR="00862A5C">
              <w:rPr>
                <w:rFonts w:cs="Arial"/>
              </w:rPr>
              <w:t>.</w:t>
            </w:r>
            <w:r w:rsidR="002D46DE">
              <w:rPr>
                <w:rFonts w:cs="Arial"/>
              </w:rPr>
              <w:t>2021</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725B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D5CC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B4838"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DD094"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C6263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0A37C"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9A5C20" w:rsidP="005D4065">
            <w:pPr>
              <w:spacing w:line="240" w:lineRule="auto"/>
              <w:rPr>
                <w:rFonts w:cs="Arial"/>
                <w:lang w:val="fr-FR"/>
              </w:rPr>
            </w:pPr>
            <w:r>
              <w:rPr>
                <w:rFonts w:cs="Arial"/>
                <w:lang w:val="fr-FR"/>
              </w:rPr>
              <w:t>24</w:t>
            </w:r>
            <w:r w:rsidR="00105D62">
              <w:rPr>
                <w:rFonts w:cs="Arial"/>
                <w:lang w:val="fr-FR"/>
              </w:rPr>
              <w:t>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D915A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B2923"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D46121" w:rsidRPr="00BB5106" w:rsidRDefault="00D46121" w:rsidP="00D46121">
      <w:pPr>
        <w:rPr>
          <w:b/>
        </w:rPr>
      </w:pPr>
      <w:r w:rsidRPr="00BB5106">
        <w:rPr>
          <w:b/>
        </w:rPr>
        <w:t>„Ehrenamtliche Se</w:t>
      </w:r>
      <w:r>
        <w:rPr>
          <w:b/>
        </w:rPr>
        <w:t>niorenbegleitung“: DUO-Kurs hat</w:t>
      </w:r>
      <w:r w:rsidR="008C77A0">
        <w:rPr>
          <w:b/>
        </w:rPr>
        <w:t xml:space="preserve"> zum zweiten </w:t>
      </w:r>
      <w:bookmarkStart w:id="0" w:name="_GoBack"/>
      <w:bookmarkEnd w:id="0"/>
      <w:r w:rsidRPr="00BB5106">
        <w:rPr>
          <w:b/>
        </w:rPr>
        <w:t>Mal als Online-Seminar statt</w:t>
      </w:r>
      <w:r>
        <w:rPr>
          <w:b/>
        </w:rPr>
        <w:t>gefunden</w:t>
      </w:r>
    </w:p>
    <w:p w:rsidR="00105F42" w:rsidRDefault="00105F42" w:rsidP="00F16D97">
      <w:pPr>
        <w:rPr>
          <w:b/>
        </w:rPr>
      </w:pPr>
    </w:p>
    <w:p w:rsidR="00686BA5" w:rsidRPr="00200FD6" w:rsidRDefault="00A67313" w:rsidP="00CE5A51">
      <w:pPr>
        <w:spacing w:after="120"/>
      </w:pPr>
      <w:r>
        <w:rPr>
          <w:b/>
        </w:rPr>
        <w:t>Osnabrück</w:t>
      </w:r>
      <w:r w:rsidR="00F47A48" w:rsidRPr="00F47A48">
        <w:rPr>
          <w:b/>
        </w:rPr>
        <w:t>.</w:t>
      </w:r>
      <w:r w:rsidR="00686BA5">
        <w:t xml:space="preserve"> Kooperationspartner seit mehreren Jahren: Zum 14. Mal haben der Landkreis Osnabrück</w:t>
      </w:r>
      <w:r w:rsidR="00200FD6" w:rsidRPr="00200FD6">
        <w:t xml:space="preserve"> und die Katholische Landvolkhochschule </w:t>
      </w:r>
      <w:r w:rsidR="00686BA5">
        <w:t xml:space="preserve">Oesede </w:t>
      </w:r>
      <w:r w:rsidR="00A31EE0">
        <w:t xml:space="preserve">(KLVHS) </w:t>
      </w:r>
      <w:r w:rsidR="00200FD6" w:rsidRPr="00200FD6">
        <w:t>den DUO-Kurs „Ehre</w:t>
      </w:r>
      <w:r w:rsidR="00C112E7">
        <w:t>namtliche Seniorenbegleitung“ organisiert</w:t>
      </w:r>
      <w:r w:rsidR="00686BA5">
        <w:t xml:space="preserve">. Doch wie schon im Vorjahr musste der Kurs </w:t>
      </w:r>
      <w:r w:rsidR="001E0DBE">
        <w:t xml:space="preserve">aufgrund der Corona-Pandemie </w:t>
      </w:r>
      <w:r w:rsidR="00686BA5">
        <w:t xml:space="preserve">überwiegend im Online-Format stattfinden. </w:t>
      </w:r>
      <w:r w:rsidR="00C112E7">
        <w:t>Das Angebot richtet sich an Bürgerinnen und Bürger,</w:t>
      </w:r>
      <w:r w:rsidR="00200FD6" w:rsidRPr="00200FD6">
        <w:t xml:space="preserve"> die sich in ihrem Wohnort</w:t>
      </w:r>
      <w:r w:rsidR="00CE5A51">
        <w:t xml:space="preserve"> sozial engagieren möchten.</w:t>
      </w:r>
    </w:p>
    <w:p w:rsidR="00200FD6" w:rsidRPr="00200FD6" w:rsidRDefault="00CE5A51" w:rsidP="008A0D09">
      <w:pPr>
        <w:spacing w:after="120"/>
      </w:pPr>
      <w:r>
        <w:t xml:space="preserve">Der Bildschirm spielte somit für die sieben Teilnehmerinnen </w:t>
      </w:r>
      <w:r w:rsidR="00AA32B4">
        <w:t xml:space="preserve">– in diesem Durchgang waren ausschließlich Frauen beteiligt – </w:t>
      </w:r>
      <w:r w:rsidR="003A5B9B">
        <w:t xml:space="preserve">eine große Rolle. Jeden Montag schaltete sich die Gruppe zusammen. </w:t>
      </w:r>
      <w:r>
        <w:t xml:space="preserve">Geleitet wurden die Einheiten von den Dozenten </w:t>
      </w:r>
      <w:r w:rsidR="00200FD6" w:rsidRPr="00200FD6">
        <w:t>Torsten Altz und Dirk Tietz.</w:t>
      </w:r>
      <w:r w:rsidR="008A0D09">
        <w:t xml:space="preserve"> Begleitet und angeleitet wurden die Video-Meetings von Peter Klösener von der KLVHS.</w:t>
      </w:r>
    </w:p>
    <w:p w:rsidR="00200FD6" w:rsidRPr="00200FD6" w:rsidRDefault="00200FD6" w:rsidP="00200FD6">
      <w:pPr>
        <w:spacing w:after="120"/>
      </w:pPr>
      <w:r w:rsidRPr="00200FD6">
        <w:t>Was sind die Aufgaben der Ehrenamtlichen Seniorenbegleiterinnen? Kurz gesagt: Sie begleiten ältere Menschen im Alltag. Sie leisten ihnen Gesellschaft, haben Zeit für Gespräche oder Spaziergänge, helfen bei Besorgungen oder begleiten bei Behördengängen oder bei Arztbesuchen.</w:t>
      </w:r>
    </w:p>
    <w:p w:rsidR="00200FD6" w:rsidRPr="00200FD6" w:rsidRDefault="00D119F2" w:rsidP="00200FD6">
      <w:pPr>
        <w:spacing w:after="120"/>
      </w:pPr>
      <w:r>
        <w:lastRenderedPageBreak/>
        <w:t>An zehn</w:t>
      </w:r>
      <w:r w:rsidR="00200FD6" w:rsidRPr="00200FD6">
        <w:t xml:space="preserve"> Nachmittagen </w:t>
      </w:r>
      <w:r w:rsidR="007477D2">
        <w:t xml:space="preserve">wurden </w:t>
      </w:r>
      <w:r w:rsidR="00200FD6" w:rsidRPr="00200FD6">
        <w:t>praxisbezogene Grundkenntnisse aus den Bereichen Komm</w:t>
      </w:r>
      <w:r w:rsidR="007477D2">
        <w:t xml:space="preserve">unikation und Gesprächsführung sowie </w:t>
      </w:r>
      <w:r w:rsidR="00200FD6" w:rsidRPr="00200FD6">
        <w:t>Altersmedizin</w:t>
      </w:r>
      <w:r w:rsidR="007477D2">
        <w:t xml:space="preserve"> vermittelt</w:t>
      </w:r>
      <w:r w:rsidR="003072E6">
        <w:t>. Dazu</w:t>
      </w:r>
      <w:r w:rsidR="00200FD6" w:rsidRPr="00200FD6">
        <w:t xml:space="preserve"> gehören Übungen und Tipps zu B</w:t>
      </w:r>
      <w:r w:rsidR="003072E6">
        <w:t>eschäftigungsmöglichkeiten zu den Inhalten.</w:t>
      </w:r>
    </w:p>
    <w:p w:rsidR="00200FD6" w:rsidRPr="00200FD6" w:rsidRDefault="00995AD4" w:rsidP="00200FD6">
      <w:pPr>
        <w:spacing w:after="120"/>
      </w:pPr>
      <w:r>
        <w:t xml:space="preserve">Für die meisten Teilnehmerinnen </w:t>
      </w:r>
      <w:r w:rsidR="00200FD6" w:rsidRPr="00200FD6">
        <w:t xml:space="preserve">war das Lernen am Bildschirm </w:t>
      </w:r>
      <w:r>
        <w:t>eine neue Erfahrung</w:t>
      </w:r>
      <w:r w:rsidR="001A384E">
        <w:t xml:space="preserve">. Zum Abschluss kam die Gruppe in der KLVHS zusammen, um die Vor- und Nachteile des Lernformats zu diskutieren. Der Tenor war: </w:t>
      </w:r>
      <w:r w:rsidR="00200FD6" w:rsidRPr="00200FD6">
        <w:t>Ein Online-Kursformat hat den klaren Vorteil, von zuhause teilzun</w:t>
      </w:r>
      <w:r w:rsidR="001A384E">
        <w:t>ehmen zu können,</w:t>
      </w:r>
      <w:r w:rsidR="00200FD6" w:rsidRPr="00200FD6">
        <w:t xml:space="preserve"> </w:t>
      </w:r>
      <w:r w:rsidR="001A384E">
        <w:t>weite Anfahrten entfallen. So hätte etwa</w:t>
      </w:r>
      <w:r w:rsidR="00200FD6" w:rsidRPr="00200FD6">
        <w:t xml:space="preserve"> </w:t>
      </w:r>
      <w:r w:rsidR="001A384E">
        <w:t>eine Teilnehmerin aus Dissen, die jüngere</w:t>
      </w:r>
      <w:r w:rsidR="003A5B9B">
        <w:t xml:space="preserve"> Kinder</w:t>
      </w:r>
      <w:r w:rsidR="001A384E">
        <w:t xml:space="preserve"> hat,</w:t>
      </w:r>
      <w:r w:rsidR="00200FD6" w:rsidRPr="00200FD6">
        <w:t xml:space="preserve"> das Kursangebot nicht annehmen können.</w:t>
      </w:r>
      <w:r w:rsidR="001A384E">
        <w:t xml:space="preserve"> Allerdings wurde in der Abschlussrunde deutlich, wie wichtig persönliche Begegnungen und der Austausch in der Gruppe sind.</w:t>
      </w:r>
    </w:p>
    <w:p w:rsidR="00200FD6" w:rsidRPr="00200FD6" w:rsidRDefault="00200FD6" w:rsidP="00200FD6">
      <w:pPr>
        <w:spacing w:after="120"/>
      </w:pPr>
      <w:r w:rsidRPr="00200FD6">
        <w:t>Wie geht es weiter? Die meisten Teilnehmerinnen sind bereits in einer örtlichen Helferinitiative engagiert oder werden sich mit dem Freiwilligenbüro in ihrer Kommune vernetzen. Der nächste Kurs im Herbst 2021 wird auch wieder im Hybrid-Format stattfinden, allerdings wird es mehr Gruppentermine vor Ort geben.</w:t>
      </w:r>
    </w:p>
    <w:p w:rsidR="00200FD6" w:rsidRPr="00200FD6" w:rsidRDefault="00200FD6" w:rsidP="00200FD6">
      <w:pPr>
        <w:spacing w:after="120"/>
      </w:pPr>
      <w:r w:rsidRPr="00200FD6">
        <w:t xml:space="preserve">Weitere Informationen zum Angebot DUO-Ehrenamtliche Seniorenbegleitung </w:t>
      </w:r>
      <w:r w:rsidR="00DA5FBA">
        <w:t xml:space="preserve">sind erhältlich </w:t>
      </w:r>
      <w:r w:rsidRPr="00200FD6">
        <w:t>unter Telefon 0541/501-3831. E-Mail: Seniorenbuero@landkreis-osnabrueck.de</w:t>
      </w:r>
      <w:r w:rsidR="00DA5FBA">
        <w:t>.</w:t>
      </w:r>
    </w:p>
    <w:p w:rsidR="00F65A12" w:rsidRDefault="00F65A12" w:rsidP="00200FD6">
      <w:pPr>
        <w:spacing w:after="120"/>
      </w:pPr>
    </w:p>
    <w:p w:rsidR="00200FD6" w:rsidRDefault="00200FD6" w:rsidP="00200FD6">
      <w:pPr>
        <w:spacing w:after="120"/>
      </w:pPr>
      <w:r>
        <w:t>Bildunterschrift:</w:t>
      </w:r>
    </w:p>
    <w:p w:rsidR="00200FD6" w:rsidRPr="00200FD6" w:rsidRDefault="00200FD6" w:rsidP="00200FD6">
      <w:pPr>
        <w:spacing w:after="120"/>
      </w:pPr>
      <w:r w:rsidRPr="00200FD6">
        <w:t>Zum Abschluss des Kurses „Ehrenamtliche Seniorenbegleitun</w:t>
      </w:r>
      <w:r w:rsidR="00DA5FBA">
        <w:t>g“ trafen sich die Teilnehmerinnen und Dozenten</w:t>
      </w:r>
      <w:r w:rsidRPr="00200FD6">
        <w:t xml:space="preserve"> in der Katholischen Landvolkhochschule Oesede. </w:t>
      </w:r>
    </w:p>
    <w:p w:rsidR="00200FD6" w:rsidRPr="00200FD6" w:rsidRDefault="00200FD6" w:rsidP="00200FD6">
      <w:pPr>
        <w:spacing w:after="120"/>
        <w:jc w:val="right"/>
      </w:pPr>
      <w:r w:rsidRPr="00200FD6">
        <w:t>Foto: Peter Klösener/KLVHS Oesede</w:t>
      </w:r>
    </w:p>
    <w:p w:rsidR="00200FD6" w:rsidRPr="00084E5C" w:rsidRDefault="00200FD6" w:rsidP="00200FD6">
      <w:pPr>
        <w:spacing w:after="120"/>
      </w:pPr>
    </w:p>
    <w:sectPr w:rsidR="00200FD6"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2DA" w:rsidRDefault="007C72DA">
      <w:pPr>
        <w:spacing w:line="240" w:lineRule="auto"/>
      </w:pPr>
      <w:r>
        <w:separator/>
      </w:r>
    </w:p>
  </w:endnote>
  <w:endnote w:type="continuationSeparator" w:id="0">
    <w:p w:rsidR="007C72DA" w:rsidRDefault="007C7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77A0">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2DA" w:rsidRDefault="007C72DA">
      <w:pPr>
        <w:spacing w:line="240" w:lineRule="auto"/>
      </w:pPr>
      <w:r>
        <w:separator/>
      </w:r>
    </w:p>
  </w:footnote>
  <w:footnote w:type="continuationSeparator" w:id="0">
    <w:p w:rsidR="007C72DA" w:rsidRDefault="007C72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4066"/>
    <w:rsid w:val="000345B8"/>
    <w:rsid w:val="0008310A"/>
    <w:rsid w:val="0008394D"/>
    <w:rsid w:val="00084E5C"/>
    <w:rsid w:val="00085B5C"/>
    <w:rsid w:val="0009174E"/>
    <w:rsid w:val="00096CD7"/>
    <w:rsid w:val="000A025B"/>
    <w:rsid w:val="000B0542"/>
    <w:rsid w:val="000C3E06"/>
    <w:rsid w:val="000C496C"/>
    <w:rsid w:val="000C51A9"/>
    <w:rsid w:val="000D6D18"/>
    <w:rsid w:val="000E12EF"/>
    <w:rsid w:val="000F189A"/>
    <w:rsid w:val="000F5402"/>
    <w:rsid w:val="00100441"/>
    <w:rsid w:val="00105D62"/>
    <w:rsid w:val="00105F42"/>
    <w:rsid w:val="001269AF"/>
    <w:rsid w:val="00142162"/>
    <w:rsid w:val="001465F4"/>
    <w:rsid w:val="0015295E"/>
    <w:rsid w:val="0015505A"/>
    <w:rsid w:val="001567A1"/>
    <w:rsid w:val="0016056D"/>
    <w:rsid w:val="001605DF"/>
    <w:rsid w:val="00162327"/>
    <w:rsid w:val="001640AC"/>
    <w:rsid w:val="00185344"/>
    <w:rsid w:val="00195B79"/>
    <w:rsid w:val="001A34B2"/>
    <w:rsid w:val="001A384E"/>
    <w:rsid w:val="001C0D85"/>
    <w:rsid w:val="001E0DBE"/>
    <w:rsid w:val="001F5C9C"/>
    <w:rsid w:val="001F6145"/>
    <w:rsid w:val="00200FD6"/>
    <w:rsid w:val="00230050"/>
    <w:rsid w:val="00250ED8"/>
    <w:rsid w:val="002514AE"/>
    <w:rsid w:val="00254737"/>
    <w:rsid w:val="00260969"/>
    <w:rsid w:val="00264EC4"/>
    <w:rsid w:val="002726B8"/>
    <w:rsid w:val="00294A40"/>
    <w:rsid w:val="002B3D5E"/>
    <w:rsid w:val="002C1213"/>
    <w:rsid w:val="002D0804"/>
    <w:rsid w:val="002D46DE"/>
    <w:rsid w:val="002E43CA"/>
    <w:rsid w:val="002E6FF7"/>
    <w:rsid w:val="002E745F"/>
    <w:rsid w:val="002E7D59"/>
    <w:rsid w:val="002F0C1F"/>
    <w:rsid w:val="003026CF"/>
    <w:rsid w:val="003072E6"/>
    <w:rsid w:val="00322A2F"/>
    <w:rsid w:val="00341DA3"/>
    <w:rsid w:val="0034297C"/>
    <w:rsid w:val="00344E7E"/>
    <w:rsid w:val="00363A82"/>
    <w:rsid w:val="0036445F"/>
    <w:rsid w:val="00377AD5"/>
    <w:rsid w:val="00382DC9"/>
    <w:rsid w:val="003A5B9B"/>
    <w:rsid w:val="003B1659"/>
    <w:rsid w:val="003C726C"/>
    <w:rsid w:val="003E1893"/>
    <w:rsid w:val="003F2DB8"/>
    <w:rsid w:val="00447B33"/>
    <w:rsid w:val="00464130"/>
    <w:rsid w:val="00464C94"/>
    <w:rsid w:val="00487F4D"/>
    <w:rsid w:val="004A57A0"/>
    <w:rsid w:val="004A6621"/>
    <w:rsid w:val="004C1946"/>
    <w:rsid w:val="004C5AA4"/>
    <w:rsid w:val="00500497"/>
    <w:rsid w:val="005064D3"/>
    <w:rsid w:val="00511E94"/>
    <w:rsid w:val="00515E7D"/>
    <w:rsid w:val="005210A3"/>
    <w:rsid w:val="005220E2"/>
    <w:rsid w:val="005226F6"/>
    <w:rsid w:val="00523260"/>
    <w:rsid w:val="00543D20"/>
    <w:rsid w:val="00547809"/>
    <w:rsid w:val="00554C06"/>
    <w:rsid w:val="005634A4"/>
    <w:rsid w:val="00566731"/>
    <w:rsid w:val="0057486D"/>
    <w:rsid w:val="005C4BD9"/>
    <w:rsid w:val="005D4065"/>
    <w:rsid w:val="005E75A9"/>
    <w:rsid w:val="006033EF"/>
    <w:rsid w:val="00604CDD"/>
    <w:rsid w:val="00610DBA"/>
    <w:rsid w:val="006230B6"/>
    <w:rsid w:val="006375C0"/>
    <w:rsid w:val="00640F0A"/>
    <w:rsid w:val="00657240"/>
    <w:rsid w:val="00660CF1"/>
    <w:rsid w:val="00673BD4"/>
    <w:rsid w:val="0067529A"/>
    <w:rsid w:val="00676722"/>
    <w:rsid w:val="0068340C"/>
    <w:rsid w:val="00686BA5"/>
    <w:rsid w:val="006928CA"/>
    <w:rsid w:val="006C10F0"/>
    <w:rsid w:val="006C2BA2"/>
    <w:rsid w:val="006C3FC2"/>
    <w:rsid w:val="006C5513"/>
    <w:rsid w:val="006D4E99"/>
    <w:rsid w:val="006D5BD1"/>
    <w:rsid w:val="006E0E4F"/>
    <w:rsid w:val="006E4B46"/>
    <w:rsid w:val="006E6EAC"/>
    <w:rsid w:val="006E7893"/>
    <w:rsid w:val="006F2E7E"/>
    <w:rsid w:val="007009FB"/>
    <w:rsid w:val="0071531A"/>
    <w:rsid w:val="0071558E"/>
    <w:rsid w:val="0072161F"/>
    <w:rsid w:val="00743A19"/>
    <w:rsid w:val="00747273"/>
    <w:rsid w:val="007477D2"/>
    <w:rsid w:val="00747840"/>
    <w:rsid w:val="00751981"/>
    <w:rsid w:val="00755D5F"/>
    <w:rsid w:val="007601F5"/>
    <w:rsid w:val="00761301"/>
    <w:rsid w:val="00793504"/>
    <w:rsid w:val="007945D7"/>
    <w:rsid w:val="007A134E"/>
    <w:rsid w:val="007C22C2"/>
    <w:rsid w:val="007C5758"/>
    <w:rsid w:val="007C72DA"/>
    <w:rsid w:val="007E0170"/>
    <w:rsid w:val="007E107A"/>
    <w:rsid w:val="007E607B"/>
    <w:rsid w:val="007F1E7D"/>
    <w:rsid w:val="007F3360"/>
    <w:rsid w:val="00810E65"/>
    <w:rsid w:val="008113E7"/>
    <w:rsid w:val="008248EA"/>
    <w:rsid w:val="00836C30"/>
    <w:rsid w:val="008477B5"/>
    <w:rsid w:val="00853960"/>
    <w:rsid w:val="00861BA4"/>
    <w:rsid w:val="00862A5C"/>
    <w:rsid w:val="00865A52"/>
    <w:rsid w:val="008761FC"/>
    <w:rsid w:val="00876B90"/>
    <w:rsid w:val="00885402"/>
    <w:rsid w:val="00896F52"/>
    <w:rsid w:val="008A0D09"/>
    <w:rsid w:val="008A1EB3"/>
    <w:rsid w:val="008A4FB1"/>
    <w:rsid w:val="008C77A0"/>
    <w:rsid w:val="008C7993"/>
    <w:rsid w:val="008D3D08"/>
    <w:rsid w:val="008E4BEC"/>
    <w:rsid w:val="008F0606"/>
    <w:rsid w:val="008F06E5"/>
    <w:rsid w:val="008F0878"/>
    <w:rsid w:val="008F5A3A"/>
    <w:rsid w:val="00933713"/>
    <w:rsid w:val="00936A53"/>
    <w:rsid w:val="00942E6A"/>
    <w:rsid w:val="00951963"/>
    <w:rsid w:val="00952203"/>
    <w:rsid w:val="00955F60"/>
    <w:rsid w:val="00975993"/>
    <w:rsid w:val="00977EA8"/>
    <w:rsid w:val="009833AA"/>
    <w:rsid w:val="00995AD4"/>
    <w:rsid w:val="009A39ED"/>
    <w:rsid w:val="009A5C20"/>
    <w:rsid w:val="009C0F1C"/>
    <w:rsid w:val="009C6E9E"/>
    <w:rsid w:val="009D1F51"/>
    <w:rsid w:val="009E1D78"/>
    <w:rsid w:val="009E5BDC"/>
    <w:rsid w:val="009F64D5"/>
    <w:rsid w:val="00A04908"/>
    <w:rsid w:val="00A05B1C"/>
    <w:rsid w:val="00A22DB2"/>
    <w:rsid w:val="00A31EE0"/>
    <w:rsid w:val="00A374C3"/>
    <w:rsid w:val="00A37E09"/>
    <w:rsid w:val="00A40F64"/>
    <w:rsid w:val="00A45AB3"/>
    <w:rsid w:val="00A61527"/>
    <w:rsid w:val="00A67313"/>
    <w:rsid w:val="00A7088A"/>
    <w:rsid w:val="00A83D02"/>
    <w:rsid w:val="00A85C15"/>
    <w:rsid w:val="00A92CA8"/>
    <w:rsid w:val="00AA32B4"/>
    <w:rsid w:val="00AB46ED"/>
    <w:rsid w:val="00AD25F9"/>
    <w:rsid w:val="00AD2C6B"/>
    <w:rsid w:val="00AD7438"/>
    <w:rsid w:val="00AE6834"/>
    <w:rsid w:val="00AF79A2"/>
    <w:rsid w:val="00B0156A"/>
    <w:rsid w:val="00B04EB0"/>
    <w:rsid w:val="00B25788"/>
    <w:rsid w:val="00B53688"/>
    <w:rsid w:val="00B67D99"/>
    <w:rsid w:val="00B83981"/>
    <w:rsid w:val="00B862D5"/>
    <w:rsid w:val="00B86B03"/>
    <w:rsid w:val="00B90845"/>
    <w:rsid w:val="00B96A66"/>
    <w:rsid w:val="00BA0B1F"/>
    <w:rsid w:val="00BA2A94"/>
    <w:rsid w:val="00BA6600"/>
    <w:rsid w:val="00BB0E7C"/>
    <w:rsid w:val="00BC2115"/>
    <w:rsid w:val="00BC6733"/>
    <w:rsid w:val="00BD3618"/>
    <w:rsid w:val="00BD66DC"/>
    <w:rsid w:val="00BE17C9"/>
    <w:rsid w:val="00C06B13"/>
    <w:rsid w:val="00C112E7"/>
    <w:rsid w:val="00C26BE6"/>
    <w:rsid w:val="00C31FAA"/>
    <w:rsid w:val="00C433C7"/>
    <w:rsid w:val="00C51B95"/>
    <w:rsid w:val="00C5283F"/>
    <w:rsid w:val="00C561BA"/>
    <w:rsid w:val="00C8046B"/>
    <w:rsid w:val="00CA2D96"/>
    <w:rsid w:val="00CC29AE"/>
    <w:rsid w:val="00CE5A51"/>
    <w:rsid w:val="00D0152A"/>
    <w:rsid w:val="00D0252A"/>
    <w:rsid w:val="00D119F2"/>
    <w:rsid w:val="00D138B0"/>
    <w:rsid w:val="00D178D9"/>
    <w:rsid w:val="00D34915"/>
    <w:rsid w:val="00D40B12"/>
    <w:rsid w:val="00D41EE0"/>
    <w:rsid w:val="00D46121"/>
    <w:rsid w:val="00D4784A"/>
    <w:rsid w:val="00D510AD"/>
    <w:rsid w:val="00D7273D"/>
    <w:rsid w:val="00D760D9"/>
    <w:rsid w:val="00D85FEE"/>
    <w:rsid w:val="00D902F7"/>
    <w:rsid w:val="00DA5FBA"/>
    <w:rsid w:val="00DB2B7E"/>
    <w:rsid w:val="00DC155D"/>
    <w:rsid w:val="00DD791D"/>
    <w:rsid w:val="00DF5185"/>
    <w:rsid w:val="00E130BA"/>
    <w:rsid w:val="00E33231"/>
    <w:rsid w:val="00E37808"/>
    <w:rsid w:val="00E37934"/>
    <w:rsid w:val="00E421D9"/>
    <w:rsid w:val="00E47ABD"/>
    <w:rsid w:val="00E5061C"/>
    <w:rsid w:val="00E51ECE"/>
    <w:rsid w:val="00E6094F"/>
    <w:rsid w:val="00E65E29"/>
    <w:rsid w:val="00E84CE8"/>
    <w:rsid w:val="00E854F5"/>
    <w:rsid w:val="00E94D5B"/>
    <w:rsid w:val="00EA23A1"/>
    <w:rsid w:val="00EA437E"/>
    <w:rsid w:val="00EB7E11"/>
    <w:rsid w:val="00EC4FA5"/>
    <w:rsid w:val="00EC724B"/>
    <w:rsid w:val="00EF7121"/>
    <w:rsid w:val="00F123C7"/>
    <w:rsid w:val="00F16D97"/>
    <w:rsid w:val="00F37764"/>
    <w:rsid w:val="00F407FE"/>
    <w:rsid w:val="00F40D96"/>
    <w:rsid w:val="00F420A1"/>
    <w:rsid w:val="00F47A48"/>
    <w:rsid w:val="00F52F9C"/>
    <w:rsid w:val="00F6152E"/>
    <w:rsid w:val="00F639AF"/>
    <w:rsid w:val="00F65A12"/>
    <w:rsid w:val="00F70DA6"/>
    <w:rsid w:val="00F742A8"/>
    <w:rsid w:val="00F9059A"/>
    <w:rsid w:val="00F91324"/>
    <w:rsid w:val="00F952A0"/>
    <w:rsid w:val="00F966D1"/>
    <w:rsid w:val="00FA5F78"/>
    <w:rsid w:val="00FC4AF0"/>
    <w:rsid w:val="00FE37D5"/>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ACC139"/>
  <w15:docId w15:val="{272721A9-79A3-486C-90B7-5A96CBF6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7E3A-9563-452A-AB3A-2254B2EC9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20</cp:revision>
  <cp:lastPrinted>2016-07-21T12:50:00Z</cp:lastPrinted>
  <dcterms:created xsi:type="dcterms:W3CDTF">2021-07-09T11:55:00Z</dcterms:created>
  <dcterms:modified xsi:type="dcterms:W3CDTF">2021-07-12T10:02:00Z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7/12/2021 12:02:02 PM</vt:lpwstr>
  </property>
  <property fmtid="{D5CDD505-2E9C-101B-9397-08002B2CF9AE}" pid="3" name="OS_LastOpenUser">
    <vt:lpwstr>MUELLER-DETERT</vt:lpwstr>
  </property>
</Properties>
</file>