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2F0C1F">
              <w:rPr>
                <w:rFonts w:cs="Arial"/>
              </w:rPr>
              <w:t>1</w:t>
            </w:r>
            <w:r w:rsidR="008B6C7C">
              <w:rPr>
                <w:rFonts w:cs="Arial"/>
              </w:rPr>
              <w:t>6</w:t>
            </w:r>
            <w:r w:rsidR="00FF32AA">
              <w:rPr>
                <w:rFonts w:cs="Arial"/>
              </w:rPr>
              <w:t>.</w:t>
            </w:r>
            <w:r w:rsidR="00275C9C">
              <w:rPr>
                <w:rFonts w:cs="Arial"/>
              </w:rPr>
              <w:t>7</w:t>
            </w:r>
            <w:r w:rsidR="00862A5C">
              <w:rPr>
                <w:rFonts w:cs="Arial"/>
              </w:rPr>
              <w:t>.</w:t>
            </w:r>
            <w:r w:rsidR="002D46DE">
              <w:rPr>
                <w:rFonts w:cs="Arial"/>
              </w:rPr>
              <w:t>2021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105F42" w:rsidRDefault="005E5A3A" w:rsidP="00576149">
      <w:pPr>
        <w:rPr>
          <w:b/>
        </w:rPr>
      </w:pPr>
      <w:r>
        <w:rPr>
          <w:b/>
        </w:rPr>
        <w:t>Noch Plätze frei: Schülerinnen und Schüler können sich am Sonntag in Impfzentren impfen lassen</w:t>
      </w:r>
    </w:p>
    <w:p w:rsidR="00576149" w:rsidRDefault="00576149" w:rsidP="00576149">
      <w:pPr>
        <w:rPr>
          <w:b/>
        </w:rPr>
      </w:pPr>
    </w:p>
    <w:p w:rsidR="00576149" w:rsidRDefault="00A67313" w:rsidP="004D5693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576149">
        <w:t>Der Landkreis Osnabrück beteiligt sich mit seinen Impfzentren Wallenhorst und Georgsmarienhütte an einer Aktion des Landes Niedersachsen: Am Sonntag, 18. Juli, können sich Schülerinnen und Schüler impfen lassen. Noch sind Plätze frei.</w:t>
      </w:r>
    </w:p>
    <w:p w:rsidR="00F65A12" w:rsidRPr="00084E5C" w:rsidRDefault="00F50CF8" w:rsidP="00576149">
      <w:pPr>
        <w:spacing w:after="120"/>
      </w:pPr>
      <w:r>
        <w:t>Die Termine sind</w:t>
      </w:r>
      <w:r w:rsidR="00BB7E08">
        <w:t xml:space="preserve"> über die Hotline </w:t>
      </w:r>
      <w:r>
        <w:t>de</w:t>
      </w:r>
      <w:r w:rsidR="001105F0">
        <w:t>s Landes N</w:t>
      </w:r>
      <w:r w:rsidR="00BB7E08">
        <w:t>iedersachsen buchbar (Durchwahl:</w:t>
      </w:r>
      <w:r w:rsidR="001105F0">
        <w:t xml:space="preserve"> 0800 9988665).</w:t>
      </w:r>
      <w:r w:rsidR="00576149">
        <w:t xml:space="preserve"> </w:t>
      </w:r>
      <w:r w:rsidR="00BB7E08">
        <w:t>In den Impfzentren</w:t>
      </w:r>
      <w:r w:rsidR="00DE4DFC">
        <w:t xml:space="preserve"> stehen zusammen 800 Impfdosen </w:t>
      </w:r>
      <w:proofErr w:type="spellStart"/>
      <w:r w:rsidR="00DE4DFC">
        <w:t>Biontech</w:t>
      </w:r>
      <w:proofErr w:type="spellEnd"/>
      <w:r w:rsidR="00DE4DFC">
        <w:t xml:space="preserve"> zur Verfügung. </w:t>
      </w:r>
      <w:r w:rsidR="00574777" w:rsidRPr="00574777">
        <w:t xml:space="preserve">Angesprochen sind alle Interessierten ab 12 Jahre. Bei Minderjährigen ist die Einwilligung der Eltern notwendig. Die Zweitimpfung erfolgt dann </w:t>
      </w:r>
      <w:r w:rsidR="00580BB7">
        <w:t>in demselben I</w:t>
      </w:r>
      <w:r w:rsidR="00574777">
        <w:t>mpfzentrum.</w:t>
      </w:r>
      <w:bookmarkStart w:id="0" w:name="_GoBack"/>
      <w:bookmarkEnd w:id="0"/>
    </w:p>
    <w:sectPr w:rsidR="00F65A12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48B" w:rsidRDefault="00D9548B">
      <w:pPr>
        <w:spacing w:line="240" w:lineRule="auto"/>
      </w:pPr>
      <w:r>
        <w:separator/>
      </w:r>
    </w:p>
  </w:endnote>
  <w:endnote w:type="continuationSeparator" w:id="0">
    <w:p w:rsidR="00D9548B" w:rsidRDefault="00D954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76149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48B" w:rsidRDefault="00D9548B">
      <w:pPr>
        <w:spacing w:line="240" w:lineRule="auto"/>
      </w:pPr>
      <w:r>
        <w:separator/>
      </w:r>
    </w:p>
  </w:footnote>
  <w:footnote w:type="continuationSeparator" w:id="0">
    <w:p w:rsidR="00D9548B" w:rsidRDefault="00D954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5439B"/>
    <w:rsid w:val="0008310A"/>
    <w:rsid w:val="0008394D"/>
    <w:rsid w:val="00084E5C"/>
    <w:rsid w:val="00085B5C"/>
    <w:rsid w:val="0009174E"/>
    <w:rsid w:val="00096CD7"/>
    <w:rsid w:val="000A025B"/>
    <w:rsid w:val="000B0542"/>
    <w:rsid w:val="000C3E06"/>
    <w:rsid w:val="000C496C"/>
    <w:rsid w:val="000C51A9"/>
    <w:rsid w:val="000D6D18"/>
    <w:rsid w:val="000E12EF"/>
    <w:rsid w:val="000F189A"/>
    <w:rsid w:val="000F5402"/>
    <w:rsid w:val="00100441"/>
    <w:rsid w:val="00105D62"/>
    <w:rsid w:val="00105F42"/>
    <w:rsid w:val="001105F0"/>
    <w:rsid w:val="001269AF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85344"/>
    <w:rsid w:val="00195B79"/>
    <w:rsid w:val="001A34B2"/>
    <w:rsid w:val="001C0D85"/>
    <w:rsid w:val="001F5C9C"/>
    <w:rsid w:val="001F6145"/>
    <w:rsid w:val="00230050"/>
    <w:rsid w:val="00250ED8"/>
    <w:rsid w:val="002514AE"/>
    <w:rsid w:val="00254737"/>
    <w:rsid w:val="00260969"/>
    <w:rsid w:val="00264EC4"/>
    <w:rsid w:val="002726B8"/>
    <w:rsid w:val="00275C9C"/>
    <w:rsid w:val="00294A40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3026CF"/>
    <w:rsid w:val="00322A2F"/>
    <w:rsid w:val="00341DA3"/>
    <w:rsid w:val="0034297C"/>
    <w:rsid w:val="00344E7E"/>
    <w:rsid w:val="00363A82"/>
    <w:rsid w:val="0036445F"/>
    <w:rsid w:val="00377AD5"/>
    <w:rsid w:val="00382DC9"/>
    <w:rsid w:val="003B1659"/>
    <w:rsid w:val="003C6092"/>
    <w:rsid w:val="003C726C"/>
    <w:rsid w:val="003E1893"/>
    <w:rsid w:val="003F2DB8"/>
    <w:rsid w:val="00447B33"/>
    <w:rsid w:val="00464130"/>
    <w:rsid w:val="00464C94"/>
    <w:rsid w:val="00487F4D"/>
    <w:rsid w:val="004A57A0"/>
    <w:rsid w:val="004A6621"/>
    <w:rsid w:val="004C1946"/>
    <w:rsid w:val="004C5AA4"/>
    <w:rsid w:val="004D5693"/>
    <w:rsid w:val="00500227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777"/>
    <w:rsid w:val="0057486D"/>
    <w:rsid w:val="00576149"/>
    <w:rsid w:val="00580BB7"/>
    <w:rsid w:val="005C4BD9"/>
    <w:rsid w:val="005D4065"/>
    <w:rsid w:val="005E5A3A"/>
    <w:rsid w:val="005E75A9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107A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698"/>
    <w:rsid w:val="00862A5C"/>
    <w:rsid w:val="00865A52"/>
    <w:rsid w:val="008761FC"/>
    <w:rsid w:val="00876B90"/>
    <w:rsid w:val="00885402"/>
    <w:rsid w:val="00896F52"/>
    <w:rsid w:val="008A1EB3"/>
    <w:rsid w:val="008A4FB1"/>
    <w:rsid w:val="008B6C7C"/>
    <w:rsid w:val="008C7993"/>
    <w:rsid w:val="008D3D08"/>
    <w:rsid w:val="008E4BEC"/>
    <w:rsid w:val="008F0606"/>
    <w:rsid w:val="008F06E5"/>
    <w:rsid w:val="008F0878"/>
    <w:rsid w:val="008F5A3A"/>
    <w:rsid w:val="008F73A7"/>
    <w:rsid w:val="00933713"/>
    <w:rsid w:val="00936A53"/>
    <w:rsid w:val="00942E6A"/>
    <w:rsid w:val="00951963"/>
    <w:rsid w:val="00952203"/>
    <w:rsid w:val="00955F60"/>
    <w:rsid w:val="00975993"/>
    <w:rsid w:val="00977EA8"/>
    <w:rsid w:val="009833AA"/>
    <w:rsid w:val="009A39ED"/>
    <w:rsid w:val="009A5C20"/>
    <w:rsid w:val="009C0F1C"/>
    <w:rsid w:val="009C6E9E"/>
    <w:rsid w:val="009D1F51"/>
    <w:rsid w:val="009E1D78"/>
    <w:rsid w:val="009E5BDC"/>
    <w:rsid w:val="009F64D5"/>
    <w:rsid w:val="00A04908"/>
    <w:rsid w:val="00A05B1C"/>
    <w:rsid w:val="00A22DB2"/>
    <w:rsid w:val="00A374C3"/>
    <w:rsid w:val="00A37E09"/>
    <w:rsid w:val="00A40F64"/>
    <w:rsid w:val="00A45AB3"/>
    <w:rsid w:val="00A61527"/>
    <w:rsid w:val="00A67313"/>
    <w:rsid w:val="00A7088A"/>
    <w:rsid w:val="00A83D02"/>
    <w:rsid w:val="00A85C15"/>
    <w:rsid w:val="00A92CA8"/>
    <w:rsid w:val="00AB46ED"/>
    <w:rsid w:val="00AC7C3D"/>
    <w:rsid w:val="00AD25F9"/>
    <w:rsid w:val="00AD2C6B"/>
    <w:rsid w:val="00AD7438"/>
    <w:rsid w:val="00AE6834"/>
    <w:rsid w:val="00AF79A2"/>
    <w:rsid w:val="00B0156A"/>
    <w:rsid w:val="00B04EB0"/>
    <w:rsid w:val="00B25788"/>
    <w:rsid w:val="00B27461"/>
    <w:rsid w:val="00B53688"/>
    <w:rsid w:val="00B67D99"/>
    <w:rsid w:val="00B83981"/>
    <w:rsid w:val="00B862D5"/>
    <w:rsid w:val="00B86B03"/>
    <w:rsid w:val="00B87FE1"/>
    <w:rsid w:val="00B90845"/>
    <w:rsid w:val="00B96A66"/>
    <w:rsid w:val="00BA0B1F"/>
    <w:rsid w:val="00BA2A94"/>
    <w:rsid w:val="00BA6600"/>
    <w:rsid w:val="00BB0E7C"/>
    <w:rsid w:val="00BB7E08"/>
    <w:rsid w:val="00BC2115"/>
    <w:rsid w:val="00BC6733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561BA"/>
    <w:rsid w:val="00C8046B"/>
    <w:rsid w:val="00CA2D96"/>
    <w:rsid w:val="00CC29AE"/>
    <w:rsid w:val="00D0152A"/>
    <w:rsid w:val="00D0252A"/>
    <w:rsid w:val="00D138B0"/>
    <w:rsid w:val="00D178D9"/>
    <w:rsid w:val="00D34915"/>
    <w:rsid w:val="00D40B12"/>
    <w:rsid w:val="00D41EE0"/>
    <w:rsid w:val="00D4784A"/>
    <w:rsid w:val="00D510AD"/>
    <w:rsid w:val="00D7273D"/>
    <w:rsid w:val="00D760D9"/>
    <w:rsid w:val="00D85FEE"/>
    <w:rsid w:val="00D902F7"/>
    <w:rsid w:val="00D9548B"/>
    <w:rsid w:val="00DB2B7E"/>
    <w:rsid w:val="00DC155D"/>
    <w:rsid w:val="00DD791D"/>
    <w:rsid w:val="00DE4DFC"/>
    <w:rsid w:val="00DF5185"/>
    <w:rsid w:val="00E130BA"/>
    <w:rsid w:val="00E33231"/>
    <w:rsid w:val="00E37808"/>
    <w:rsid w:val="00E37934"/>
    <w:rsid w:val="00E421D9"/>
    <w:rsid w:val="00E47ABD"/>
    <w:rsid w:val="00E51ECE"/>
    <w:rsid w:val="00E6094F"/>
    <w:rsid w:val="00E65E29"/>
    <w:rsid w:val="00E84CE8"/>
    <w:rsid w:val="00E854F5"/>
    <w:rsid w:val="00E94D5B"/>
    <w:rsid w:val="00EA23A1"/>
    <w:rsid w:val="00EA437E"/>
    <w:rsid w:val="00EB7E11"/>
    <w:rsid w:val="00EC4FA5"/>
    <w:rsid w:val="00EC724B"/>
    <w:rsid w:val="00EF7121"/>
    <w:rsid w:val="00F123C7"/>
    <w:rsid w:val="00F16D97"/>
    <w:rsid w:val="00F37764"/>
    <w:rsid w:val="00F407FE"/>
    <w:rsid w:val="00F40D96"/>
    <w:rsid w:val="00F420A1"/>
    <w:rsid w:val="00F47A48"/>
    <w:rsid w:val="00F50CF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5F78"/>
    <w:rsid w:val="00FC4AF0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07C80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F9D77-B840-48B2-B610-098A0463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5</cp:revision>
  <cp:lastPrinted>2016-07-21T12:50:00Z</cp:lastPrinted>
  <dcterms:created xsi:type="dcterms:W3CDTF">2021-07-16T11:01:00Z</dcterms:created>
  <dcterms:modified xsi:type="dcterms:W3CDTF">2021-07-16T11:04:00Z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7/16/2021 1:01:40 PM</vt:lpwstr>
  </property>
  <property fmtid="{D5CDD505-2E9C-101B-9397-08002B2CF9AE}" pid="3" name="OS_LastOpenUser">
    <vt:lpwstr>MUELLER-DETERT</vt:lpwstr>
  </property>
</Properties>
</file>