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611AA0">
              <w:rPr>
                <w:rFonts w:cs="Arial"/>
              </w:rPr>
              <w:t>4</w:t>
            </w:r>
            <w:r w:rsidR="00FF32AA">
              <w:rPr>
                <w:rFonts w:cs="Arial"/>
              </w:rPr>
              <w:t>.</w:t>
            </w:r>
            <w:r w:rsidR="00611AA0">
              <w:rPr>
                <w:rFonts w:cs="Arial"/>
              </w:rPr>
              <w:t>7</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B7715" w:rsidP="00F16D97">
      <w:pPr>
        <w:rPr>
          <w:b/>
        </w:rPr>
      </w:pPr>
      <w:r w:rsidRPr="000B7715">
        <w:rPr>
          <w:b/>
        </w:rPr>
        <w:t>Impfaktion an der Johannes-Vincke-Schule</w:t>
      </w:r>
      <w:r>
        <w:rPr>
          <w:b/>
        </w:rPr>
        <w:t xml:space="preserve"> in Belm</w:t>
      </w:r>
    </w:p>
    <w:p w:rsidR="000B7715" w:rsidRDefault="000B7715" w:rsidP="00F16D97">
      <w:pPr>
        <w:rPr>
          <w:b/>
        </w:rPr>
      </w:pPr>
    </w:p>
    <w:p w:rsidR="00A81C87" w:rsidRDefault="00A67313" w:rsidP="00A81C87">
      <w:pPr>
        <w:spacing w:after="120"/>
      </w:pPr>
      <w:r>
        <w:rPr>
          <w:b/>
        </w:rPr>
        <w:t>Osnabrück</w:t>
      </w:r>
      <w:r w:rsidR="00F47A48" w:rsidRPr="00F47A48">
        <w:rPr>
          <w:b/>
        </w:rPr>
        <w:t>.</w:t>
      </w:r>
      <w:r w:rsidR="001640AC">
        <w:t xml:space="preserve"> </w:t>
      </w:r>
      <w:r w:rsidR="00A81C87">
        <w:t>Der Landkreis Osnabrück startet eine weitere Impfaktion. Diese findet</w:t>
      </w:r>
      <w:r w:rsidR="00A81C87" w:rsidRPr="00A81C87">
        <w:t xml:space="preserve"> </w:t>
      </w:r>
      <w:r w:rsidR="00A81C87">
        <w:t>am Freitag, 16. Juli, in der Johannes-Vincke-Schule (Oberschule Belm) statt.</w:t>
      </w:r>
    </w:p>
    <w:p w:rsidR="00C4532C" w:rsidRDefault="00C4532C" w:rsidP="00C4532C">
      <w:pPr>
        <w:spacing w:after="120"/>
      </w:pPr>
      <w:r>
        <w:t>Zahlreiche Schülerinnen und Schüler sowie Angehörige haben sich bereits angemeldet. Für diese beginnen die Impfungen ab 12.30 Uhr. Andere Interessierte können im Zeitraum von 14 bis 16 Uhr Impfungen erhalten, eine Anmeld</w:t>
      </w:r>
      <w:r w:rsidR="005316CF">
        <w:t>ung ist für sie nicht erforderlich.</w:t>
      </w:r>
      <w:r>
        <w:t xml:space="preserve"> Als Impfstoffe stehen Biontech für unter 18-jährige sowie Moderna und Johnson &amp;</w:t>
      </w:r>
      <w:r w:rsidR="005316CF">
        <w:t xml:space="preserve"> </w:t>
      </w:r>
      <w:r>
        <w:t>Johnson zur Verfügung. Alle Impfwilligen sollten Impfausweis und Gesundheitskarte mitbringen. Die Zweitimpfung findet im Impfz</w:t>
      </w:r>
      <w:r w:rsidR="005316CF">
        <w:t>entrum Georgsmarienhütte statt.</w:t>
      </w:r>
      <w:bookmarkStart w:id="0" w:name="_GoBack"/>
      <w:bookmarkEnd w:id="0"/>
    </w:p>
    <w:p w:rsidR="00C4532C" w:rsidRPr="00084E5C" w:rsidRDefault="00C4532C" w:rsidP="00C4532C">
      <w:pPr>
        <w:spacing w:after="120"/>
      </w:pPr>
      <w:r>
        <w:t xml:space="preserve">Dieses Angebot richtet sich ausschließlich an Personen, die eine Erstimpfung erhalten. Vorgezogene Zweitimpfungen sind im Zuge dieser Aktion nicht möglich. </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5D" w:rsidRDefault="003A735D">
      <w:pPr>
        <w:spacing w:line="240" w:lineRule="auto"/>
      </w:pPr>
      <w:r>
        <w:separator/>
      </w:r>
    </w:p>
  </w:endnote>
  <w:endnote w:type="continuationSeparator" w:id="0">
    <w:p w:rsidR="003A735D" w:rsidRDefault="003A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16C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5D" w:rsidRDefault="003A735D">
      <w:pPr>
        <w:spacing w:line="240" w:lineRule="auto"/>
      </w:pPr>
      <w:r>
        <w:separator/>
      </w:r>
    </w:p>
  </w:footnote>
  <w:footnote w:type="continuationSeparator" w:id="0">
    <w:p w:rsidR="003A735D" w:rsidRDefault="003A73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06EC"/>
    <w:rsid w:val="00010558"/>
    <w:rsid w:val="00024066"/>
    <w:rsid w:val="000345B8"/>
    <w:rsid w:val="0008310A"/>
    <w:rsid w:val="0008394D"/>
    <w:rsid w:val="00084E5C"/>
    <w:rsid w:val="00085B5C"/>
    <w:rsid w:val="0009174E"/>
    <w:rsid w:val="00096CD7"/>
    <w:rsid w:val="000A025B"/>
    <w:rsid w:val="000B0542"/>
    <w:rsid w:val="000B7715"/>
    <w:rsid w:val="000C3E06"/>
    <w:rsid w:val="000C496C"/>
    <w:rsid w:val="000C51A9"/>
    <w:rsid w:val="000D6D18"/>
    <w:rsid w:val="000E12EF"/>
    <w:rsid w:val="000F189A"/>
    <w:rsid w:val="000F5402"/>
    <w:rsid w:val="00100441"/>
    <w:rsid w:val="00105D62"/>
    <w:rsid w:val="00105F42"/>
    <w:rsid w:val="00122496"/>
    <w:rsid w:val="001269AF"/>
    <w:rsid w:val="00142162"/>
    <w:rsid w:val="00144B04"/>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A735D"/>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316CF"/>
    <w:rsid w:val="00543D20"/>
    <w:rsid w:val="00547809"/>
    <w:rsid w:val="00554C06"/>
    <w:rsid w:val="005634A4"/>
    <w:rsid w:val="00566731"/>
    <w:rsid w:val="0057486D"/>
    <w:rsid w:val="0058797B"/>
    <w:rsid w:val="005C4BD9"/>
    <w:rsid w:val="005D4065"/>
    <w:rsid w:val="005E5C89"/>
    <w:rsid w:val="005E75A9"/>
    <w:rsid w:val="006033EF"/>
    <w:rsid w:val="00604CDD"/>
    <w:rsid w:val="00610DBA"/>
    <w:rsid w:val="00611AA0"/>
    <w:rsid w:val="006230B6"/>
    <w:rsid w:val="00624472"/>
    <w:rsid w:val="006375C0"/>
    <w:rsid w:val="00640F0A"/>
    <w:rsid w:val="00657240"/>
    <w:rsid w:val="00660CF1"/>
    <w:rsid w:val="00673BD4"/>
    <w:rsid w:val="00676722"/>
    <w:rsid w:val="0068340C"/>
    <w:rsid w:val="00683AD4"/>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665C7"/>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1C87"/>
    <w:rsid w:val="00A83D02"/>
    <w:rsid w:val="00A85C15"/>
    <w:rsid w:val="00A92CA8"/>
    <w:rsid w:val="00AB46ED"/>
    <w:rsid w:val="00AD25F9"/>
    <w:rsid w:val="00AD2C6B"/>
    <w:rsid w:val="00AD7438"/>
    <w:rsid w:val="00AE6834"/>
    <w:rsid w:val="00AF79A2"/>
    <w:rsid w:val="00B0156A"/>
    <w:rsid w:val="00B04EB0"/>
    <w:rsid w:val="00B25788"/>
    <w:rsid w:val="00B53688"/>
    <w:rsid w:val="00B60E0E"/>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4532C"/>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200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0BD1"/>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DA0B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F23E-A958-42F9-A8DB-458FA608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2021-07-14T09:58:00Z</dcterms:created>
  <dcterms:modified xsi:type="dcterms:W3CDTF">2021-07-14T11:11:00Z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7/14/2021 12:58:42 PM</vt:lpwstr>
  </property>
  <property fmtid="{D5CDD505-2E9C-101B-9397-08002B2CF9AE}" pid="3" name="OS_LastOpenUser">
    <vt:lpwstr>MUELLER-DETERT</vt:lpwstr>
  </property>
</Properties>
</file>