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B7A6F">
              <w:rPr>
                <w:rFonts w:cs="Arial"/>
              </w:rPr>
              <w:t>23</w:t>
            </w:r>
            <w:r w:rsidR="00FF32AA">
              <w:rPr>
                <w:rFonts w:cs="Arial"/>
              </w:rPr>
              <w:t>.</w:t>
            </w:r>
            <w:r w:rsidR="006B7A6F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F06651" w:rsidP="00C561BA">
      <w:pPr>
        <w:rPr>
          <w:b/>
        </w:rPr>
      </w:pPr>
      <w:r>
        <w:rPr>
          <w:b/>
        </w:rPr>
        <w:t>Wildschwäne</w:t>
      </w:r>
      <w:r w:rsidR="00945113">
        <w:rPr>
          <w:b/>
        </w:rPr>
        <w:t xml:space="preserve"> an Geflügelpest gestorben – Veterinärdienst </w:t>
      </w:r>
      <w:r>
        <w:rPr>
          <w:b/>
        </w:rPr>
        <w:t>verweist auf Hygienemaßnahmen für Hobby</w:t>
      </w:r>
      <w:r w:rsidR="00945113">
        <w:rPr>
          <w:b/>
        </w:rPr>
        <w:t>züchter</w:t>
      </w:r>
    </w:p>
    <w:p w:rsidR="00105F42" w:rsidRDefault="00105F42" w:rsidP="00F16D97">
      <w:pPr>
        <w:rPr>
          <w:b/>
        </w:rPr>
      </w:pPr>
    </w:p>
    <w:p w:rsidR="001A34B2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945113">
        <w:t>Nach Ausbruch der Geflügelpest in einem Geflügelbestand in Hagen hat</w:t>
      </w:r>
      <w:r w:rsidR="00F06651">
        <w:t>te</w:t>
      </w:r>
      <w:r w:rsidR="00945113">
        <w:t xml:space="preserve"> der Veterinärdienst für Stadt und Landkreis Osnabrück eine Überwachungszo</w:t>
      </w:r>
      <w:r w:rsidR="00F06651">
        <w:t>ne eingerichtet. Nun wurden</w:t>
      </w:r>
      <w:r w:rsidR="00945113">
        <w:t xml:space="preserve"> </w:t>
      </w:r>
      <w:r w:rsidR="005A1793">
        <w:t xml:space="preserve">dort </w:t>
      </w:r>
      <w:r w:rsidR="00945113">
        <w:t>junge Wildschwäne tot aufgefunden. Erste Untersuchungen de</w:t>
      </w:r>
      <w:r w:rsidR="00396AC7">
        <w:t>uten darauf hin, dass die Tiere</w:t>
      </w:r>
      <w:r w:rsidR="009844FE">
        <w:t xml:space="preserve"> </w:t>
      </w:r>
      <w:r w:rsidR="00945113">
        <w:t>der Gefl</w:t>
      </w:r>
      <w:r w:rsidR="00396AC7">
        <w:t>ügelpest erlegen</w:t>
      </w:r>
      <w:r w:rsidR="009844FE">
        <w:t xml:space="preserve"> sind</w:t>
      </w:r>
      <w:r w:rsidR="00945113">
        <w:t>. Der Veterinärdienst weist deshalb auf Hygienemaßnahmen hin, die von Hobbyzüchtern mindestens eingehalten werden müssen.</w:t>
      </w:r>
    </w:p>
    <w:p w:rsidR="00912FFB" w:rsidRDefault="00945113" w:rsidP="00021F45">
      <w:pPr>
        <w:spacing w:after="120"/>
      </w:pPr>
      <w:r>
        <w:t xml:space="preserve">Der Ausbruch der Krankheit war in Hagen am 25. Juni festgestellt worden. </w:t>
      </w:r>
      <w:r w:rsidR="00021F45">
        <w:t>Da</w:t>
      </w:r>
      <w:r>
        <w:t xml:space="preserve"> die Sanierungsmaßnahmen abgeschlossen und erforderliche Untersuchunge</w:t>
      </w:r>
      <w:r w:rsidR="00021F45">
        <w:t>n</w:t>
      </w:r>
      <w:r w:rsidR="00F06651">
        <w:t xml:space="preserve"> </w:t>
      </w:r>
      <w:r w:rsidR="00021F45">
        <w:t xml:space="preserve">erfolgt sind, kann </w:t>
      </w:r>
      <w:r>
        <w:t>die Überwachungszone</w:t>
      </w:r>
      <w:r w:rsidR="004919C3">
        <w:t xml:space="preserve"> am Sonntag, 25. Juli</w:t>
      </w:r>
      <w:r w:rsidR="005A1793">
        <w:t>,</w:t>
      </w:r>
      <w:r w:rsidR="004919C3">
        <w:t xml:space="preserve"> </w:t>
      </w:r>
      <w:r>
        <w:t xml:space="preserve">aufgehoben werden. Somit endet die aktuelle Aufstallpflicht in Stadt und Landkreis Osnabrück. </w:t>
      </w:r>
      <w:r w:rsidR="00021F45">
        <w:t xml:space="preserve">Die Tierseuchenrechtliche Allgemeinverfügung ist hier zu finden: </w:t>
      </w:r>
      <w:hyperlink r:id="rId10" w:history="1">
        <w:r w:rsidR="00912FFB" w:rsidRPr="005E2AD5">
          <w:rPr>
            <w:rStyle w:val="Hyperlink"/>
          </w:rPr>
          <w:t>https://www.landkreis-osnabrueck.de/bekanntmachungen</w:t>
        </w:r>
      </w:hyperlink>
      <w:r w:rsidR="00912FFB">
        <w:t>.</w:t>
      </w:r>
    </w:p>
    <w:p w:rsidR="00945113" w:rsidRDefault="004919C3" w:rsidP="00945113">
      <w:pPr>
        <w:spacing w:after="120"/>
      </w:pPr>
      <w:r>
        <w:t>Mittlerweile wurden</w:t>
      </w:r>
      <w:r w:rsidR="003F297E">
        <w:t xml:space="preserve"> in der Überwachungszone</w:t>
      </w:r>
      <w:bookmarkStart w:id="0" w:name="_GoBack"/>
      <w:bookmarkEnd w:id="0"/>
      <w:r>
        <w:t xml:space="preserve"> allerdings junge Wildschwäne tot aufgefunden. Die Tiere werden derzeit</w:t>
      </w:r>
      <w:r w:rsidR="00945113">
        <w:t xml:space="preserve"> untersucht, d</w:t>
      </w:r>
      <w:r w:rsidR="007C0E3D">
        <w:t>och die ersten Ergebnisse legen nahe</w:t>
      </w:r>
      <w:r w:rsidR="00945113">
        <w:t xml:space="preserve">, dass die </w:t>
      </w:r>
      <w:r w:rsidR="00945113">
        <w:lastRenderedPageBreak/>
        <w:t xml:space="preserve">Schwäne </w:t>
      </w:r>
      <w:r w:rsidR="005D4874">
        <w:t xml:space="preserve">an </w:t>
      </w:r>
      <w:r w:rsidR="00945113">
        <w:t>der</w:t>
      </w:r>
      <w:r w:rsidR="005D4874">
        <w:t xml:space="preserve"> Geflügelpest gestorben</w:t>
      </w:r>
      <w:r w:rsidR="00F06651">
        <w:t xml:space="preserve"> sind. Dies weist darauf hin</w:t>
      </w:r>
      <w:r w:rsidR="00945113">
        <w:t>, dass das Virus der Aviären Influenza weiterhin in der Wildvogelpopulation vorhanden ist und eine Gefahr für das Hausgefl</w:t>
      </w:r>
      <w:r w:rsidR="005A1793">
        <w:t>ügel darstellt.</w:t>
      </w:r>
      <w:r w:rsidR="00F06651">
        <w:t xml:space="preserve"> Daher ist es</w:t>
      </w:r>
      <w:r w:rsidR="00945113">
        <w:t xml:space="preserve"> wichtig</w:t>
      </w:r>
      <w:r w:rsidR="005A1793">
        <w:t>,</w:t>
      </w:r>
      <w:r w:rsidR="00945113">
        <w:t xml:space="preserve"> Hygienemaßnahmen im eigenen Stall konsequent und dauerhaft umzusetz</w:t>
      </w:r>
      <w:r w:rsidR="005A1793">
        <w:t>en. Nur so kann es gelingen,</w:t>
      </w:r>
      <w:r w:rsidR="00945113">
        <w:t xml:space="preserve"> Hausgeflügel vor einer Infektion mit der Geflügelpest zu schützen. </w:t>
      </w:r>
    </w:p>
    <w:p w:rsidR="00945113" w:rsidRDefault="00945113" w:rsidP="00945113">
      <w:pPr>
        <w:spacing w:after="120"/>
      </w:pPr>
      <w:r>
        <w:t>Folgende Hygienemaßnahmen sind in einem Hobbyb</w:t>
      </w:r>
      <w:r w:rsidR="00F06651">
        <w:t xml:space="preserve">etrieb mindestens einzuhalten: </w:t>
      </w:r>
    </w:p>
    <w:p w:rsidR="00945113" w:rsidRDefault="00945113" w:rsidP="00945113">
      <w:pPr>
        <w:spacing w:after="120"/>
      </w:pPr>
      <w:r>
        <w:t>•</w:t>
      </w:r>
      <w:r>
        <w:tab/>
        <w:t>Keine offenen Futterstellen oder Tränken im Auslauf anbieten</w:t>
      </w:r>
    </w:p>
    <w:p w:rsidR="00945113" w:rsidRDefault="00945113" w:rsidP="00945113">
      <w:pPr>
        <w:spacing w:after="120"/>
      </w:pPr>
      <w:r>
        <w:t>•</w:t>
      </w:r>
      <w:r>
        <w:tab/>
        <w:t xml:space="preserve">Wildvögel nicht im Gehege des eigenen Geflügels dulden </w:t>
      </w:r>
    </w:p>
    <w:p w:rsidR="00945113" w:rsidRDefault="00945113" w:rsidP="00945113">
      <w:pPr>
        <w:spacing w:after="120"/>
      </w:pPr>
      <w:r>
        <w:t>•</w:t>
      </w:r>
      <w:r>
        <w:tab/>
        <w:t>Futter, Einstreu und sonstige Gegenstände, mit denen Geflügel in Berührung kommen kann, für Wildvögel unzugänglich aufbewahren</w:t>
      </w:r>
    </w:p>
    <w:p w:rsidR="00945113" w:rsidRDefault="00945113" w:rsidP="00945113">
      <w:pPr>
        <w:spacing w:after="120"/>
      </w:pPr>
      <w:r>
        <w:t>•</w:t>
      </w:r>
      <w:r>
        <w:tab/>
        <w:t xml:space="preserve">Keine Speiseabfälle tierischen Ursprungs an Hausgeflügel verfüttern </w:t>
      </w:r>
    </w:p>
    <w:p w:rsidR="00945113" w:rsidRPr="00084E5C" w:rsidRDefault="00945113" w:rsidP="00D40B12">
      <w:pPr>
        <w:spacing w:after="120"/>
      </w:pPr>
      <w:r>
        <w:t>•</w:t>
      </w:r>
      <w:r>
        <w:tab/>
        <w:t xml:space="preserve">Bei ausschließlicher Stallhaltung ist Schutzkleidung anzulegen (z.B. Stiefel und Kittel), die ausschließlich </w:t>
      </w:r>
      <w:r w:rsidR="005A1793">
        <w:t>im Stallbereich getragen werden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EA" w:rsidRDefault="002B01EA">
      <w:pPr>
        <w:spacing w:line="240" w:lineRule="auto"/>
      </w:pPr>
      <w:r>
        <w:separator/>
      </w:r>
    </w:p>
  </w:endnote>
  <w:endnote w:type="continuationSeparator" w:id="0">
    <w:p w:rsidR="002B01EA" w:rsidRDefault="002B0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297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EA" w:rsidRDefault="002B01EA">
      <w:pPr>
        <w:spacing w:line="240" w:lineRule="auto"/>
      </w:pPr>
      <w:r>
        <w:separator/>
      </w:r>
    </w:p>
  </w:footnote>
  <w:footnote w:type="continuationSeparator" w:id="0">
    <w:p w:rsidR="002B01EA" w:rsidRDefault="002B0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1F45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55E5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01EA"/>
    <w:rsid w:val="002B3D5E"/>
    <w:rsid w:val="002C1213"/>
    <w:rsid w:val="002D0804"/>
    <w:rsid w:val="002D2FAA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96AC7"/>
    <w:rsid w:val="003B1659"/>
    <w:rsid w:val="003C726C"/>
    <w:rsid w:val="003E1893"/>
    <w:rsid w:val="003F297E"/>
    <w:rsid w:val="003F2DB8"/>
    <w:rsid w:val="00447B33"/>
    <w:rsid w:val="00464130"/>
    <w:rsid w:val="00464C94"/>
    <w:rsid w:val="00487F4D"/>
    <w:rsid w:val="004919C3"/>
    <w:rsid w:val="0049583C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933EC"/>
    <w:rsid w:val="005A1793"/>
    <w:rsid w:val="005C4BD9"/>
    <w:rsid w:val="005D4065"/>
    <w:rsid w:val="005D4874"/>
    <w:rsid w:val="005E75A9"/>
    <w:rsid w:val="005F28B6"/>
    <w:rsid w:val="006033EF"/>
    <w:rsid w:val="00604CDD"/>
    <w:rsid w:val="00610DBA"/>
    <w:rsid w:val="006230B6"/>
    <w:rsid w:val="006375C0"/>
    <w:rsid w:val="00640F0A"/>
    <w:rsid w:val="006410BF"/>
    <w:rsid w:val="00657240"/>
    <w:rsid w:val="00660CF1"/>
    <w:rsid w:val="00673BD4"/>
    <w:rsid w:val="00676722"/>
    <w:rsid w:val="0068340C"/>
    <w:rsid w:val="006928CA"/>
    <w:rsid w:val="006B7A6F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0E3D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12FFB"/>
    <w:rsid w:val="00933713"/>
    <w:rsid w:val="00936A53"/>
    <w:rsid w:val="00942E6A"/>
    <w:rsid w:val="00945113"/>
    <w:rsid w:val="00951963"/>
    <w:rsid w:val="00952203"/>
    <w:rsid w:val="00955F60"/>
    <w:rsid w:val="00975993"/>
    <w:rsid w:val="00977EA8"/>
    <w:rsid w:val="009833AA"/>
    <w:rsid w:val="009844FE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0665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481E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landkreis-osnabrueck.de/bekanntmachung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3DFB-1C8F-4211-B11C-47585ECB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2016-07-21T12:50:00Z</cp:lastPrinted>
  <dcterms:created xsi:type="dcterms:W3CDTF">2021-07-23T12:19:00Z</dcterms:created>
  <dcterms:modified xsi:type="dcterms:W3CDTF">2021-07-23T12:48:00Z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7/23/2021 2:44:44 PM</vt:lpwstr>
  </property>
  <property fmtid="{D5CDD505-2E9C-101B-9397-08002B2CF9AE}" pid="3" name="OS_LastOpenUser">
    <vt:lpwstr>MUELLER-DETERT</vt:lpwstr>
  </property>
</Properties>
</file>