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2312D5" w:rsidRDefault="003C7FEB">
      <w:pPr>
        <w:framePr w:hSpace="142" w:wrap="around" w:vAnchor="text" w:hAnchor="page" w:x="8069" w:y="-838"/>
        <w:rPr>
          <w:rFonts w:cs="Arial"/>
        </w:rPr>
      </w:pPr>
      <w:r w:rsidRPr="002312D5">
        <w:rPr>
          <w:rFonts w:cs="Arial"/>
          <w:noProof/>
        </w:rPr>
        <w:drawing>
          <wp:inline distT="0" distB="0" distL="0" distR="0" wp14:anchorId="17A38B77" wp14:editId="782A1198">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2312D5">
        <w:tc>
          <w:tcPr>
            <w:tcW w:w="6591" w:type="dxa"/>
          </w:tcPr>
          <w:p w:rsidR="00566731" w:rsidRPr="002312D5" w:rsidRDefault="00566731" w:rsidP="005D4065">
            <w:pPr>
              <w:spacing w:line="240" w:lineRule="auto"/>
              <w:rPr>
                <w:rFonts w:cs="Arial"/>
              </w:rPr>
            </w:pPr>
            <w:r w:rsidRPr="002312D5">
              <w:rPr>
                <w:rFonts w:cs="Arial"/>
                <w:sz w:val="14"/>
              </w:rPr>
              <w:t xml:space="preserve">Landkreis Osnabrück </w:t>
            </w:r>
            <w:r w:rsidRPr="002312D5">
              <w:rPr>
                <w:rFonts w:cs="Arial"/>
                <w:sz w:val="14"/>
              </w:rPr>
              <w:sym w:font="Symbol" w:char="F0D7"/>
            </w:r>
            <w:r w:rsidRPr="002312D5">
              <w:rPr>
                <w:rFonts w:cs="Arial"/>
                <w:sz w:val="14"/>
              </w:rPr>
              <w:t xml:space="preserve"> Postfach 25 09 </w:t>
            </w:r>
            <w:r w:rsidRPr="002312D5">
              <w:rPr>
                <w:rFonts w:cs="Arial"/>
                <w:sz w:val="14"/>
              </w:rPr>
              <w:sym w:font="Symbol" w:char="F0D7"/>
            </w:r>
            <w:r w:rsidRPr="002312D5">
              <w:rPr>
                <w:rFonts w:cs="Arial"/>
                <w:sz w:val="14"/>
              </w:rPr>
              <w:t xml:space="preserve"> 49015 Osnabrück</w:t>
            </w:r>
          </w:p>
        </w:tc>
        <w:tc>
          <w:tcPr>
            <w:tcW w:w="3685" w:type="dxa"/>
            <w:gridSpan w:val="2"/>
          </w:tcPr>
          <w:p w:rsidR="00566731" w:rsidRPr="002312D5" w:rsidRDefault="008F4EAF" w:rsidP="005D4065">
            <w:pPr>
              <w:pStyle w:val="Fuzeile"/>
              <w:tabs>
                <w:tab w:val="clear" w:pos="4536"/>
                <w:tab w:val="clear" w:pos="9072"/>
              </w:tabs>
              <w:spacing w:line="240" w:lineRule="auto"/>
              <w:rPr>
                <w:rFonts w:cs="Arial"/>
              </w:rPr>
            </w:pPr>
            <w:r>
              <w:rPr>
                <w:rFonts w:cs="Arial"/>
              </w:rPr>
              <w:t>Die Landrätin</w:t>
            </w:r>
          </w:p>
        </w:tc>
      </w:tr>
      <w:tr w:rsidR="00566731" w:rsidRPr="002312D5">
        <w:tc>
          <w:tcPr>
            <w:tcW w:w="6591" w:type="dxa"/>
          </w:tcPr>
          <w:p w:rsidR="00566731" w:rsidRPr="002312D5" w:rsidRDefault="00566731" w:rsidP="005D4065">
            <w:pPr>
              <w:spacing w:line="240" w:lineRule="auto"/>
              <w:rPr>
                <w:rFonts w:cs="Arial"/>
                <w:sz w:val="14"/>
              </w:rPr>
            </w:pPr>
          </w:p>
        </w:tc>
        <w:tc>
          <w:tcPr>
            <w:tcW w:w="3685" w:type="dxa"/>
            <w:gridSpan w:val="2"/>
          </w:tcPr>
          <w:p w:rsidR="00566731" w:rsidRPr="002312D5" w:rsidRDefault="00566731" w:rsidP="005D4065">
            <w:pPr>
              <w:spacing w:line="240" w:lineRule="auto"/>
              <w:rPr>
                <w:rFonts w:cs="Arial"/>
                <w:sz w:val="16"/>
              </w:rPr>
            </w:pPr>
          </w:p>
        </w:tc>
      </w:tr>
      <w:tr w:rsidR="00566731" w:rsidRPr="002312D5">
        <w:tc>
          <w:tcPr>
            <w:tcW w:w="6591" w:type="dxa"/>
          </w:tcPr>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noProof/>
              </w:rPr>
            </w:pPr>
          </w:p>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b/>
                <w:noProof/>
              </w:rPr>
            </w:pPr>
            <w:r w:rsidRPr="002312D5">
              <w:rPr>
                <w:rFonts w:cs="Arial"/>
                <w:b/>
                <w:noProof/>
              </w:rPr>
              <w:t>An die</w:t>
            </w:r>
          </w:p>
          <w:p w:rsidR="006D4E99" w:rsidRPr="002312D5" w:rsidRDefault="006D4E99" w:rsidP="005D4065">
            <w:pPr>
              <w:spacing w:line="240" w:lineRule="auto"/>
              <w:rPr>
                <w:rFonts w:cs="Arial"/>
                <w:noProof/>
              </w:rPr>
            </w:pPr>
            <w:r w:rsidRPr="002312D5">
              <w:rPr>
                <w:rFonts w:cs="Arial"/>
                <w:b/>
                <w:noProof/>
              </w:rPr>
              <w:t>Redaktion</w:t>
            </w:r>
          </w:p>
        </w:tc>
        <w:tc>
          <w:tcPr>
            <w:tcW w:w="3685" w:type="dxa"/>
            <w:gridSpan w:val="2"/>
          </w:tcPr>
          <w:p w:rsidR="00566731" w:rsidRPr="002312D5" w:rsidRDefault="00566731" w:rsidP="005D4065">
            <w:pPr>
              <w:spacing w:line="240" w:lineRule="auto"/>
              <w:rPr>
                <w:rFonts w:cs="Arial"/>
                <w:b/>
              </w:rPr>
            </w:pPr>
            <w:r w:rsidRPr="002312D5">
              <w:rPr>
                <w:rFonts w:cs="Arial"/>
                <w:b/>
              </w:rPr>
              <w:t xml:space="preserve">Referat </w:t>
            </w:r>
            <w:r w:rsidR="00E37934" w:rsidRPr="002312D5">
              <w:rPr>
                <w:rFonts w:cs="Arial"/>
                <w:b/>
              </w:rPr>
              <w:t>für Assistenz</w:t>
            </w:r>
          </w:p>
          <w:p w:rsidR="00566731" w:rsidRPr="002312D5" w:rsidRDefault="00E37934" w:rsidP="005D4065">
            <w:pPr>
              <w:spacing w:line="240" w:lineRule="auto"/>
              <w:rPr>
                <w:rFonts w:cs="Arial"/>
                <w:b/>
              </w:rPr>
            </w:pPr>
            <w:r w:rsidRPr="002312D5">
              <w:rPr>
                <w:rFonts w:cs="Arial"/>
                <w:b/>
              </w:rPr>
              <w:t>und Kommunikation</w:t>
            </w:r>
          </w:p>
          <w:p w:rsidR="00566731" w:rsidRPr="002312D5" w:rsidRDefault="00E37934" w:rsidP="005D4065">
            <w:pPr>
              <w:spacing w:line="240" w:lineRule="auto"/>
              <w:rPr>
                <w:rFonts w:cs="Arial"/>
                <w:b/>
              </w:rPr>
            </w:pPr>
            <w:r w:rsidRPr="002312D5">
              <w:rPr>
                <w:rFonts w:cs="Arial"/>
                <w:b/>
              </w:rPr>
              <w:t>-Pressestelle-</w:t>
            </w:r>
          </w:p>
          <w:p w:rsidR="00566731" w:rsidRPr="002312D5" w:rsidRDefault="00566731" w:rsidP="005D4065">
            <w:pPr>
              <w:spacing w:line="240" w:lineRule="auto"/>
              <w:rPr>
                <w:rFonts w:cs="Arial"/>
                <w:b/>
              </w:rPr>
            </w:pPr>
          </w:p>
          <w:p w:rsidR="00566731" w:rsidRPr="002312D5" w:rsidRDefault="00566731" w:rsidP="005D4065">
            <w:pPr>
              <w:tabs>
                <w:tab w:val="left" w:pos="1304"/>
                <w:tab w:val="left" w:pos="1347"/>
              </w:tabs>
              <w:spacing w:after="80" w:line="240" w:lineRule="auto"/>
              <w:rPr>
                <w:rFonts w:cs="Arial"/>
              </w:rPr>
            </w:pPr>
            <w:r w:rsidRPr="002312D5">
              <w:rPr>
                <w:rFonts w:cs="Arial"/>
                <w:sz w:val="14"/>
              </w:rPr>
              <w:t>Datum:</w:t>
            </w:r>
            <w:r w:rsidRPr="002312D5">
              <w:rPr>
                <w:rFonts w:cs="Arial"/>
                <w:sz w:val="14"/>
              </w:rPr>
              <w:tab/>
            </w:r>
            <w:r w:rsidR="00B251B5">
              <w:rPr>
                <w:rFonts w:cs="Arial"/>
              </w:rPr>
              <w:t>6</w:t>
            </w:r>
            <w:r w:rsidR="006B158D">
              <w:rPr>
                <w:rFonts w:cs="Arial"/>
              </w:rPr>
              <w:t>. August</w:t>
            </w:r>
            <w:r w:rsidR="00F3709B">
              <w:rPr>
                <w:rFonts w:cs="Arial"/>
              </w:rPr>
              <w:t xml:space="preserve"> 2021</w:t>
            </w:r>
          </w:p>
          <w:p w:rsidR="00566731" w:rsidRPr="002312D5" w:rsidRDefault="00566731" w:rsidP="005D4065">
            <w:pPr>
              <w:tabs>
                <w:tab w:val="left" w:pos="1304"/>
                <w:tab w:val="left" w:pos="1347"/>
              </w:tabs>
              <w:spacing w:after="80" w:line="240" w:lineRule="auto"/>
              <w:rPr>
                <w:rFonts w:cs="Arial"/>
                <w:sz w:val="14"/>
              </w:rPr>
            </w:pPr>
            <w:r w:rsidRPr="002312D5">
              <w:rPr>
                <w:rFonts w:cs="Arial"/>
                <w:sz w:val="14"/>
              </w:rPr>
              <w:t>Zimmer-Nr.:</w:t>
            </w:r>
            <w:r w:rsidRPr="002312D5">
              <w:rPr>
                <w:rFonts w:cs="Arial"/>
                <w:sz w:val="14"/>
              </w:rPr>
              <w:tab/>
            </w:r>
            <w:r w:rsidR="00FF32AA" w:rsidRPr="002312D5">
              <w:rPr>
                <w:rFonts w:cs="Arial"/>
              </w:rPr>
              <w:t>2</w:t>
            </w:r>
            <w:r w:rsidR="00105D62" w:rsidRPr="002312D5">
              <w:rPr>
                <w:rFonts w:cs="Arial"/>
              </w:rPr>
              <w:t>06</w:t>
            </w:r>
            <w:r w:rsidR="00F70ED1" w:rsidRPr="002312D5">
              <w:rPr>
                <w:rFonts w:cs="Arial"/>
              </w:rPr>
              <w:t>1</w:t>
            </w:r>
          </w:p>
          <w:p w:rsidR="00862A5C" w:rsidRPr="002312D5" w:rsidRDefault="00566731" w:rsidP="00862A5C">
            <w:pPr>
              <w:tabs>
                <w:tab w:val="left" w:pos="1304"/>
                <w:tab w:val="left" w:pos="1347"/>
              </w:tabs>
              <w:spacing w:after="80" w:line="240" w:lineRule="auto"/>
              <w:rPr>
                <w:rFonts w:cs="Arial"/>
              </w:rPr>
            </w:pPr>
            <w:r w:rsidRPr="002312D5">
              <w:rPr>
                <w:rFonts w:cs="Arial"/>
                <w:sz w:val="14"/>
              </w:rPr>
              <w:t>Auskunft erteilt:</w:t>
            </w:r>
            <w:r w:rsidRPr="002312D5">
              <w:rPr>
                <w:rFonts w:cs="Arial"/>
                <w:sz w:val="14"/>
              </w:rPr>
              <w:tab/>
            </w:r>
            <w:r w:rsidR="00F70ED1" w:rsidRPr="002312D5">
              <w:rPr>
                <w:rFonts w:cs="Arial"/>
              </w:rPr>
              <w:t>Burkhard Riepenhoff</w:t>
            </w:r>
          </w:p>
          <w:p w:rsidR="00566731" w:rsidRPr="002312D5" w:rsidRDefault="00566731" w:rsidP="00862A5C">
            <w:pPr>
              <w:tabs>
                <w:tab w:val="left" w:pos="1304"/>
                <w:tab w:val="left" w:pos="1347"/>
              </w:tabs>
              <w:spacing w:after="80" w:line="240" w:lineRule="auto"/>
              <w:rPr>
                <w:rFonts w:cs="Arial"/>
              </w:rPr>
            </w:pPr>
            <w:r w:rsidRPr="002312D5">
              <w:rPr>
                <w:rFonts w:cs="Arial"/>
                <w:sz w:val="14"/>
              </w:rPr>
              <w:t>Durchwahl:</w:t>
            </w:r>
          </w:p>
        </w:tc>
      </w:tr>
      <w:tr w:rsidR="00566731" w:rsidRPr="002312D5">
        <w:trPr>
          <w:trHeight w:val="874"/>
        </w:trPr>
        <w:tc>
          <w:tcPr>
            <w:tcW w:w="6591" w:type="dxa"/>
          </w:tcPr>
          <w:p w:rsidR="00566731" w:rsidRPr="002312D5" w:rsidRDefault="003C7FEB" w:rsidP="005D4065">
            <w:pPr>
              <w:spacing w:after="40" w:line="240" w:lineRule="auto"/>
              <w:rPr>
                <w:rFonts w:cs="Arial"/>
                <w:sz w:val="14"/>
              </w:rPr>
            </w:pPr>
            <w:r w:rsidRPr="002312D5">
              <w:rPr>
                <w:rFonts w:cs="Arial"/>
                <w:noProof/>
              </w:rPr>
              <mc:AlternateContent>
                <mc:Choice Requires="wps">
                  <w:drawing>
                    <wp:anchor distT="0" distB="0" distL="114300" distR="114300" simplePos="0" relativeHeight="251661312" behindDoc="0" locked="1" layoutInCell="0" allowOverlap="1" wp14:anchorId="00F1EB5C" wp14:editId="5BDED4B4">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E5562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60288" behindDoc="0" locked="1" layoutInCell="0" allowOverlap="1" wp14:anchorId="0E92E4A5" wp14:editId="345A586C">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41A618"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9264" behindDoc="0" locked="1" layoutInCell="0" allowOverlap="1" wp14:anchorId="08FEEFD8" wp14:editId="3743E552">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256A04"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8240" behindDoc="0" locked="0" layoutInCell="0" allowOverlap="1" wp14:anchorId="42C148F0" wp14:editId="0C180A57">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86DB09"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sidRPr="002312D5">
              <w:rPr>
                <w:rFonts w:cs="Arial"/>
                <w:noProof/>
              </w:rPr>
              <mc:AlternateContent>
                <mc:Choice Requires="wps">
                  <w:drawing>
                    <wp:anchor distT="0" distB="0" distL="114300" distR="114300" simplePos="0" relativeHeight="251655168" behindDoc="0" locked="1" layoutInCell="0" allowOverlap="1" wp14:anchorId="11515558" wp14:editId="7843CB1C">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445913"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4144" behindDoc="0" locked="1" layoutInCell="0" allowOverlap="1" wp14:anchorId="5BD3EF93" wp14:editId="6C9AC4B9">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260722"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2312D5">
              <w:rPr>
                <w:rFonts w:cs="Arial"/>
                <w:b/>
                <w:noProof/>
                <w:spacing w:val="60"/>
                <w:sz w:val="56"/>
              </w:rPr>
              <w:t>Pressemitteilung</w:t>
            </w:r>
          </w:p>
        </w:tc>
        <w:tc>
          <w:tcPr>
            <w:tcW w:w="1276" w:type="dxa"/>
          </w:tcPr>
          <w:p w:rsidR="00566731" w:rsidRPr="002312D5" w:rsidRDefault="00566731" w:rsidP="005D4065">
            <w:pPr>
              <w:spacing w:after="80" w:line="240" w:lineRule="auto"/>
              <w:rPr>
                <w:rFonts w:cs="Arial"/>
                <w:sz w:val="14"/>
              </w:rPr>
            </w:pPr>
            <w:r w:rsidRPr="002312D5">
              <w:rPr>
                <w:rFonts w:cs="Arial"/>
                <w:sz w:val="4"/>
              </w:rPr>
              <w:br/>
            </w:r>
            <w:r w:rsidRPr="002312D5">
              <w:rPr>
                <w:rFonts w:cs="Arial"/>
                <w:sz w:val="14"/>
              </w:rPr>
              <w:t>Tel.: (05 41) 501-</w:t>
            </w:r>
          </w:p>
          <w:p w:rsidR="00566731" w:rsidRPr="002312D5" w:rsidRDefault="00566731" w:rsidP="005D4065">
            <w:pPr>
              <w:spacing w:after="80" w:line="240" w:lineRule="auto"/>
              <w:rPr>
                <w:rFonts w:cs="Arial"/>
                <w:sz w:val="14"/>
                <w:lang w:val="fr-FR"/>
              </w:rPr>
            </w:pPr>
            <w:r w:rsidRPr="002312D5">
              <w:rPr>
                <w:rFonts w:cs="Arial"/>
                <w:sz w:val="14"/>
                <w:lang w:val="fr-FR"/>
              </w:rPr>
              <w:t>Fax: (05 41) 501-</w:t>
            </w:r>
          </w:p>
          <w:p w:rsidR="00566731" w:rsidRPr="002312D5" w:rsidRDefault="00566731" w:rsidP="005D4065">
            <w:pPr>
              <w:spacing w:after="80" w:line="240" w:lineRule="auto"/>
              <w:rPr>
                <w:rFonts w:cs="Arial"/>
                <w:sz w:val="14"/>
                <w:lang w:val="fr-FR"/>
              </w:rPr>
            </w:pPr>
            <w:r w:rsidRPr="002312D5">
              <w:rPr>
                <w:rFonts w:cs="Arial"/>
                <w:sz w:val="14"/>
                <w:lang w:val="fr-FR"/>
              </w:rPr>
              <w:t>e-mail:</w:t>
            </w:r>
          </w:p>
        </w:tc>
        <w:tc>
          <w:tcPr>
            <w:tcW w:w="2409" w:type="dxa"/>
          </w:tcPr>
          <w:p w:rsidR="00195B79" w:rsidRPr="002312D5" w:rsidRDefault="00105D62" w:rsidP="005D4065">
            <w:pPr>
              <w:spacing w:line="240" w:lineRule="auto"/>
              <w:rPr>
                <w:rFonts w:cs="Arial"/>
                <w:lang w:val="fr-FR"/>
              </w:rPr>
            </w:pPr>
            <w:r w:rsidRPr="002312D5">
              <w:rPr>
                <w:rFonts w:cs="Arial"/>
                <w:lang w:val="fr-FR"/>
              </w:rPr>
              <w:t>206</w:t>
            </w:r>
            <w:r w:rsidR="00F70ED1" w:rsidRPr="002312D5">
              <w:rPr>
                <w:rFonts w:cs="Arial"/>
                <w:lang w:val="fr-FR"/>
              </w:rPr>
              <w:t>1</w:t>
            </w:r>
          </w:p>
          <w:p w:rsidR="00566731" w:rsidRPr="002312D5" w:rsidRDefault="00A374C3" w:rsidP="005D4065">
            <w:pPr>
              <w:spacing w:line="240" w:lineRule="auto"/>
              <w:rPr>
                <w:rFonts w:cs="Arial"/>
                <w:lang w:val="fr-FR"/>
              </w:rPr>
            </w:pPr>
            <w:r w:rsidRPr="002312D5">
              <w:rPr>
                <w:rFonts w:cs="Arial"/>
                <w:lang w:val="fr-FR"/>
              </w:rPr>
              <w:t>4420</w:t>
            </w:r>
          </w:p>
          <w:p w:rsidR="00566731" w:rsidRPr="002312D5" w:rsidRDefault="00F70ED1" w:rsidP="005D4065">
            <w:pPr>
              <w:spacing w:line="240" w:lineRule="auto"/>
              <w:rPr>
                <w:rFonts w:cs="Arial"/>
                <w:lang w:val="fr-FR"/>
              </w:rPr>
            </w:pPr>
            <w:r w:rsidRPr="002312D5">
              <w:rPr>
                <w:rFonts w:cs="Arial"/>
                <w:lang w:val="fr-FR"/>
              </w:rPr>
              <w:t>riepenhoffb</w:t>
            </w:r>
            <w:r w:rsidR="00862A5C" w:rsidRPr="002312D5">
              <w:rPr>
                <w:rFonts w:cs="Arial"/>
                <w:lang w:val="fr-FR"/>
              </w:rPr>
              <w:t>@</w:t>
            </w:r>
            <w:r w:rsidR="00885402" w:rsidRPr="002312D5">
              <w:rPr>
                <w:rFonts w:cs="Arial"/>
                <w:lang w:val="fr-FR"/>
              </w:rPr>
              <w:t>lkos</w:t>
            </w:r>
            <w:r w:rsidR="00862A5C" w:rsidRPr="002312D5">
              <w:rPr>
                <w:rFonts w:cs="Arial"/>
                <w:lang w:val="fr-FR"/>
              </w:rPr>
              <w:t>.de</w:t>
            </w:r>
          </w:p>
          <w:p w:rsidR="00566731" w:rsidRPr="002312D5" w:rsidRDefault="003C7FEB" w:rsidP="005D4065">
            <w:pPr>
              <w:spacing w:line="240" w:lineRule="auto"/>
              <w:rPr>
                <w:rFonts w:cs="Arial"/>
                <w:sz w:val="14"/>
                <w:lang w:val="fr-FR"/>
              </w:rPr>
            </w:pPr>
            <w:r w:rsidRPr="002312D5">
              <w:rPr>
                <w:rFonts w:cs="Arial"/>
                <w:noProof/>
              </w:rPr>
              <mc:AlternateContent>
                <mc:Choice Requires="wps">
                  <w:drawing>
                    <wp:anchor distT="0" distB="0" distL="114300" distR="114300" simplePos="0" relativeHeight="251656192" behindDoc="0" locked="1" layoutInCell="0" allowOverlap="1" wp14:anchorId="0879E3BF" wp14:editId="4722D7A6">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B093C3"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7216" behindDoc="0" locked="1" layoutInCell="0" allowOverlap="1" wp14:anchorId="1EB7DD2A" wp14:editId="0EAC5047">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28A6D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2312D5" w:rsidRDefault="00566731" w:rsidP="005D4065">
      <w:pPr>
        <w:spacing w:line="240" w:lineRule="auto"/>
        <w:rPr>
          <w:rFonts w:cs="Arial"/>
          <w:lang w:val="fr-FR"/>
        </w:rPr>
        <w:sectPr w:rsidR="00566731" w:rsidRPr="002312D5"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Landkreis Osnabrück</w:t>
      </w:r>
      <w:r w:rsidRPr="002312D5">
        <w:rPr>
          <w:rFonts w:cs="Arial"/>
          <w:sz w:val="16"/>
        </w:rPr>
        <w:tab/>
        <w:t>Sprechzeiten:</w:t>
      </w:r>
      <w:r w:rsidRPr="002312D5">
        <w:rPr>
          <w:rFonts w:cs="Arial"/>
          <w:sz w:val="16"/>
        </w:rPr>
        <w:tab/>
        <w:t>Der Landkreis im Internet:</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Am Schölerberg 1</w:t>
      </w:r>
      <w:r w:rsidRPr="002312D5">
        <w:rPr>
          <w:rFonts w:cs="Arial"/>
          <w:sz w:val="16"/>
        </w:rPr>
        <w:tab/>
        <w:t>Montag bis Freitag, 8.00 bis 13.00 Uhr.</w:t>
      </w:r>
      <w:r w:rsidRPr="002312D5">
        <w:rPr>
          <w:rFonts w:cs="Arial"/>
          <w:sz w:val="16"/>
        </w:rPr>
        <w:tab/>
        <w:t>http:</w:t>
      </w:r>
      <w:r w:rsidR="00E37934" w:rsidRPr="002312D5">
        <w:rPr>
          <w:rFonts w:cs="Arial"/>
          <w:sz w:val="16"/>
        </w:rPr>
        <w:t>/</w:t>
      </w:r>
      <w:r w:rsidRPr="002312D5">
        <w:rPr>
          <w:rFonts w:cs="Arial"/>
          <w:sz w:val="16"/>
        </w:rPr>
        <w:t>/www.lkos.de</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49082 Osnabrück</w:t>
      </w:r>
      <w:r w:rsidRPr="002312D5">
        <w:rPr>
          <w:rFonts w:cs="Arial"/>
          <w:sz w:val="16"/>
        </w:rPr>
        <w:tab/>
        <w:t>Donnerstag auch bis 17.30 Uhr.</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2312D5">
        <w:rPr>
          <w:rFonts w:cs="Arial"/>
          <w:sz w:val="16"/>
        </w:rPr>
        <w:tab/>
        <w:t>Ansonsten nach Vereinbarung</w:t>
      </w:r>
    </w:p>
    <w:p w:rsidR="00AA1B35" w:rsidRDefault="00AA1B35" w:rsidP="00FA5F78">
      <w:pPr>
        <w:rPr>
          <w:rFonts w:cs="Arial"/>
          <w:b/>
        </w:rPr>
      </w:pPr>
    </w:p>
    <w:p w:rsidR="00AA1B35" w:rsidRDefault="00AA1B35" w:rsidP="00FA5F78">
      <w:pPr>
        <w:rPr>
          <w:rFonts w:cs="Arial"/>
          <w:b/>
        </w:rPr>
      </w:pPr>
    </w:p>
    <w:p w:rsidR="00AA1B35" w:rsidRDefault="00AA1B35" w:rsidP="00FA5F78">
      <w:pPr>
        <w:rPr>
          <w:rFonts w:cs="Arial"/>
          <w:b/>
        </w:rPr>
      </w:pPr>
    </w:p>
    <w:p w:rsidR="00EF0836" w:rsidRDefault="00EF0836" w:rsidP="008239BA">
      <w:pPr>
        <w:rPr>
          <w:b/>
        </w:rPr>
      </w:pPr>
      <w:r>
        <w:rPr>
          <w:b/>
        </w:rPr>
        <w:t>Nur elf von rund 1.000 Räumen in Schulen des Landkreises Osnabrück</w:t>
      </w:r>
    </w:p>
    <w:p w:rsidR="008239BA" w:rsidRDefault="00EF0836" w:rsidP="008239BA">
      <w:pPr>
        <w:rPr>
          <w:b/>
        </w:rPr>
      </w:pPr>
      <w:r>
        <w:rPr>
          <w:b/>
        </w:rPr>
        <w:t>benötigen Luftfilteranlagen – Einbau ist bereits im alten Schuljahr erfolgt</w:t>
      </w:r>
    </w:p>
    <w:p w:rsidR="006B158D" w:rsidRDefault="006B158D" w:rsidP="006B158D">
      <w:pPr>
        <w:spacing w:after="120"/>
        <w:rPr>
          <w:b/>
        </w:rPr>
      </w:pPr>
    </w:p>
    <w:p w:rsidR="006B158D" w:rsidRDefault="006B158D" w:rsidP="006B158D">
      <w:pPr>
        <w:spacing w:after="120"/>
      </w:pPr>
      <w:r>
        <w:rPr>
          <w:b/>
        </w:rPr>
        <w:t>Osnabrück</w:t>
      </w:r>
      <w:r w:rsidR="008239BA">
        <w:rPr>
          <w:b/>
        </w:rPr>
        <w:t>.</w:t>
      </w:r>
      <w:r w:rsidR="00072ED0">
        <w:rPr>
          <w:b/>
        </w:rPr>
        <w:t xml:space="preserve"> </w:t>
      </w:r>
      <w:r w:rsidR="00072ED0" w:rsidRPr="00072ED0">
        <w:t>Gute Luft in</w:t>
      </w:r>
      <w:r w:rsidR="002B25C9">
        <w:t xml:space="preserve"> den</w:t>
      </w:r>
      <w:r w:rsidR="00072ED0" w:rsidRPr="00072ED0">
        <w:t xml:space="preserve"> Schulen des Landkreises Osnabrück:</w:t>
      </w:r>
      <w:r w:rsidR="00072ED0">
        <w:rPr>
          <w:b/>
        </w:rPr>
        <w:t xml:space="preserve"> </w:t>
      </w:r>
      <w:r w:rsidR="00072ED0">
        <w:t>Die Überprüfung der knapp 1</w:t>
      </w:r>
      <w:r w:rsidR="00EF0836">
        <w:t>.</w:t>
      </w:r>
      <w:r w:rsidR="00072ED0">
        <w:t>000 Räume in den Schulgebäuden des Landkreises hat ergeben, dass nur in elf Räumen der Einsatz von Luftfi</w:t>
      </w:r>
      <w:r w:rsidR="002B25C9">
        <w:t>lteranlagen notwendig ist. Grundlage</w:t>
      </w:r>
      <w:r w:rsidR="00072ED0">
        <w:t xml:space="preserve"> dieser Überprüfung sind die bundesweit geltenden Empfehlungen der Bundesregierung und des Umweltbundesamtes so wie die Empfehlungen des</w:t>
      </w:r>
      <w:r w:rsidR="006A6DE4">
        <w:t xml:space="preserve"> Landesgesundheitsamtes Niedersachsen. In den elf betroffenen Räumen sind bereits im vergangenen Schuljahr mobile Luftfilteranlagen in Betrieb genommen worden.</w:t>
      </w:r>
    </w:p>
    <w:p w:rsidR="00B251B5" w:rsidRDefault="006A6DE4" w:rsidP="006B158D">
      <w:pPr>
        <w:spacing w:after="120"/>
      </w:pPr>
      <w:r>
        <w:t xml:space="preserve">Hintergrund: Der Landkreis ist </w:t>
      </w:r>
      <w:r w:rsidR="002B25C9">
        <w:t xml:space="preserve">unter anderem </w:t>
      </w:r>
      <w:r>
        <w:t>Schulträger für etwa 120 Schulklassen mit Schülerinnen und Schülern unter zwölf Jahren, die sich noch nicht impfen lassen können</w:t>
      </w:r>
      <w:r w:rsidR="00B251B5">
        <w:t xml:space="preserve">, für die aber in jedem Fall Präsenzunterricht in voller Klassenstärke möglich sein soll. Dem Landkreis ist wichtig, dass es für diese </w:t>
      </w:r>
      <w:r>
        <w:t>Schülerinnen und Schüler</w:t>
      </w:r>
      <w:r w:rsidR="00B251B5">
        <w:t xml:space="preserve"> keine weiteren Benachteiligungen geben soll. Sie</w:t>
      </w:r>
      <w:r>
        <w:t xml:space="preserve"> besuchen die Jahrgänge 1 bis 6 an den Förderschulen und 5 und 6 an den Gymnasien und Integrierten Gesamtschulen. Bei d</w:t>
      </w:r>
      <w:r w:rsidR="002B25C9">
        <w:t>er Überprüfung der Belüftung aller</w:t>
      </w:r>
      <w:r>
        <w:t xml:space="preserve"> Klassenräume wird jeder Raum</w:t>
      </w:r>
      <w:r w:rsidR="00EF0836">
        <w:t xml:space="preserve"> von Fachingenieuren</w:t>
      </w:r>
      <w:r>
        <w:t xml:space="preserve"> in eine der drei Kategorien</w:t>
      </w:r>
      <w:r w:rsidR="00EF0836">
        <w:t xml:space="preserve"> des Umweltbundesamtes eingestuft: Kategorie 1 für Räume mit guter Lüftungsmöglichkeit, Kategorie 2 für Räume mit eingeschränkter Lüftungsmöglichkeit und Kategorie 3 für nicht zu belüftende Räume. Alle Räume in den Schulen des Landkreises fallen dabei unter die Kategorie 1, nur die elf genannten Räume sind Kategorie 2 und deshalb bereits mit mobilen Anlagen ausgestattet worden.</w:t>
      </w:r>
      <w:r w:rsidR="00B251B5">
        <w:t xml:space="preserve"> </w:t>
      </w:r>
    </w:p>
    <w:p w:rsidR="006A6DE4" w:rsidRPr="00B251B5" w:rsidRDefault="00B251B5" w:rsidP="006B158D">
      <w:pPr>
        <w:spacing w:after="120"/>
      </w:pPr>
      <w:r>
        <w:t xml:space="preserve">Ein regelmäßiges Lüften auch in der kalten Jahreszeit kann durch die mobilen Geräte allerdings nicht ersetzt werden. Der Landkreis wird </w:t>
      </w:r>
      <w:r w:rsidRPr="00B251B5">
        <w:rPr>
          <w:rFonts w:cs="Arial"/>
          <w:color w:val="000000"/>
        </w:rPr>
        <w:t xml:space="preserve">regelmäßig nach dem neuesten Stand der fachlichen Beurteilung von Bundes,- Landesebene und </w:t>
      </w:r>
      <w:r>
        <w:rPr>
          <w:rFonts w:cs="Arial"/>
          <w:color w:val="000000"/>
        </w:rPr>
        <w:t xml:space="preserve">des eigenen Gesundheitsdienstes </w:t>
      </w:r>
      <w:r w:rsidRPr="00B251B5">
        <w:rPr>
          <w:rFonts w:cs="Arial"/>
          <w:color w:val="000000"/>
        </w:rPr>
        <w:t xml:space="preserve">sowie wissenschaftlichen Erkenntnissen die Situation beurteilen und </w:t>
      </w:r>
      <w:r>
        <w:rPr>
          <w:rFonts w:cs="Arial"/>
          <w:color w:val="000000"/>
        </w:rPr>
        <w:t>sicherstellen, dass</w:t>
      </w:r>
      <w:r w:rsidRPr="00B251B5">
        <w:rPr>
          <w:rFonts w:cs="Arial"/>
          <w:color w:val="000000"/>
        </w:rPr>
        <w:t xml:space="preserve"> der Schulunterricht stattfinden kann</w:t>
      </w:r>
      <w:r>
        <w:rPr>
          <w:rFonts w:cs="Arial"/>
          <w:color w:val="000000"/>
        </w:rPr>
        <w:t>. Wenn die Gemeinden im Kreisgebiet selbst Träger von Schulen sind, so treffen sie die Entscheidungen über die Ausstattung ihrer Gebäude in eigener Verantwortung.</w:t>
      </w:r>
    </w:p>
    <w:p w:rsidR="00EF0836" w:rsidRDefault="00EF0836" w:rsidP="006B158D">
      <w:pPr>
        <w:spacing w:after="120"/>
      </w:pPr>
      <w:r>
        <w:t>In regelmäßigen Gesprächen mit den Schulleitungen klärt der Landkreis darüber hinaus aktuelle Fragen, zuletzt direkt vor den Ferien. In diesen Gesprächen ist deutlich geworden, dass aus Sicht der Schulleitungen die Anwendung der Abstands-, Hygiene- und Maskenregeln sowie das reg</w:t>
      </w:r>
      <w:r w:rsidR="002B25C9">
        <w:t>elmäßige Lüften gut funktionier</w:t>
      </w:r>
      <w:r>
        <w:t xml:space="preserve">en. Während der Ferien werden </w:t>
      </w:r>
      <w:r w:rsidR="002B25C9">
        <w:t xml:space="preserve">derzeit </w:t>
      </w:r>
      <w:r>
        <w:t xml:space="preserve">zudem alle vorhandenen Belüftungsanlagen überprüft und gewartet. </w:t>
      </w:r>
      <w:r w:rsidR="00B251B5">
        <w:t xml:space="preserve">In besonderen Fällen wird der Landkreis, wenn es schulorganisatorische oder andere Gründe, die nicht direkt mit dem Raum zusammenhängen, </w:t>
      </w:r>
      <w:bookmarkStart w:id="0" w:name="_GoBack"/>
      <w:bookmarkEnd w:id="0"/>
      <w:r w:rsidR="00B251B5">
        <w:t>erforderlich machen, auch weitere mobile Luftfilteranlagen kaufen.</w:t>
      </w:r>
    </w:p>
    <w:p w:rsidR="00EF0836" w:rsidRPr="00AA098D" w:rsidRDefault="00EF0836" w:rsidP="006B158D">
      <w:pPr>
        <w:spacing w:after="120"/>
      </w:pPr>
    </w:p>
    <w:p w:rsidR="00512262" w:rsidRPr="00AA098D" w:rsidRDefault="00512262" w:rsidP="00D41C47"/>
    <w:sectPr w:rsidR="00512262" w:rsidRPr="00AA098D"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AD0" w:rsidRDefault="00B83AD0">
      <w:pPr>
        <w:spacing w:line="240" w:lineRule="auto"/>
      </w:pPr>
      <w:r>
        <w:separator/>
      </w:r>
    </w:p>
  </w:endnote>
  <w:endnote w:type="continuationSeparator" w:id="0">
    <w:p w:rsidR="00B83AD0" w:rsidRDefault="00B83A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C5625">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AD0" w:rsidRDefault="00B83AD0">
      <w:pPr>
        <w:spacing w:line="240" w:lineRule="auto"/>
      </w:pPr>
      <w:r>
        <w:separator/>
      </w:r>
    </w:p>
  </w:footnote>
  <w:footnote w:type="continuationSeparator" w:id="0">
    <w:p w:rsidR="00B83AD0" w:rsidRDefault="00B83AD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FA0840"/>
    <w:multiLevelType w:val="hybridMultilevel"/>
    <w:tmpl w:val="39B40E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664F"/>
    <w:rsid w:val="000345B8"/>
    <w:rsid w:val="00072BC2"/>
    <w:rsid w:val="00072ED0"/>
    <w:rsid w:val="0008394D"/>
    <w:rsid w:val="00085B5C"/>
    <w:rsid w:val="000B0542"/>
    <w:rsid w:val="000C51A9"/>
    <w:rsid w:val="000D3339"/>
    <w:rsid w:val="000D6D18"/>
    <w:rsid w:val="00105D62"/>
    <w:rsid w:val="00122E16"/>
    <w:rsid w:val="001269AF"/>
    <w:rsid w:val="00134EAC"/>
    <w:rsid w:val="00142162"/>
    <w:rsid w:val="00145829"/>
    <w:rsid w:val="001465F4"/>
    <w:rsid w:val="0015295E"/>
    <w:rsid w:val="0015505A"/>
    <w:rsid w:val="00162327"/>
    <w:rsid w:val="00165DA3"/>
    <w:rsid w:val="00182500"/>
    <w:rsid w:val="00195B79"/>
    <w:rsid w:val="001E09FE"/>
    <w:rsid w:val="001F6145"/>
    <w:rsid w:val="0020468D"/>
    <w:rsid w:val="002118BC"/>
    <w:rsid w:val="00230050"/>
    <w:rsid w:val="002312D5"/>
    <w:rsid w:val="00250ED8"/>
    <w:rsid w:val="0025207F"/>
    <w:rsid w:val="00264EC4"/>
    <w:rsid w:val="00294A40"/>
    <w:rsid w:val="002A204E"/>
    <w:rsid w:val="002B25C9"/>
    <w:rsid w:val="002B3D5E"/>
    <w:rsid w:val="002C1213"/>
    <w:rsid w:val="002D013F"/>
    <w:rsid w:val="002D0804"/>
    <w:rsid w:val="002D0CB5"/>
    <w:rsid w:val="002E43CA"/>
    <w:rsid w:val="002E6FF7"/>
    <w:rsid w:val="003026CF"/>
    <w:rsid w:val="003076D7"/>
    <w:rsid w:val="0035190D"/>
    <w:rsid w:val="0037251E"/>
    <w:rsid w:val="00377596"/>
    <w:rsid w:val="003A046F"/>
    <w:rsid w:val="003B1659"/>
    <w:rsid w:val="003C726C"/>
    <w:rsid w:val="003C7FEB"/>
    <w:rsid w:val="003E211B"/>
    <w:rsid w:val="003E2DD2"/>
    <w:rsid w:val="003F2DB8"/>
    <w:rsid w:val="004041FB"/>
    <w:rsid w:val="004050C7"/>
    <w:rsid w:val="00417B34"/>
    <w:rsid w:val="00431B24"/>
    <w:rsid w:val="0043484A"/>
    <w:rsid w:val="00447B33"/>
    <w:rsid w:val="00464130"/>
    <w:rsid w:val="00467605"/>
    <w:rsid w:val="00487F4D"/>
    <w:rsid w:val="004B6ADF"/>
    <w:rsid w:val="004C1F6F"/>
    <w:rsid w:val="004C5AA4"/>
    <w:rsid w:val="004E56E7"/>
    <w:rsid w:val="00500497"/>
    <w:rsid w:val="005064D3"/>
    <w:rsid w:val="0051163D"/>
    <w:rsid w:val="00511E94"/>
    <w:rsid w:val="00512262"/>
    <w:rsid w:val="00515E7D"/>
    <w:rsid w:val="005210A3"/>
    <w:rsid w:val="005219D5"/>
    <w:rsid w:val="005220E2"/>
    <w:rsid w:val="005226F6"/>
    <w:rsid w:val="00526DD3"/>
    <w:rsid w:val="00543D20"/>
    <w:rsid w:val="00554C06"/>
    <w:rsid w:val="00563098"/>
    <w:rsid w:val="005634A4"/>
    <w:rsid w:val="00566731"/>
    <w:rsid w:val="0057486D"/>
    <w:rsid w:val="005C4BD9"/>
    <w:rsid w:val="005D4065"/>
    <w:rsid w:val="005E1CE8"/>
    <w:rsid w:val="006033EF"/>
    <w:rsid w:val="006068A3"/>
    <w:rsid w:val="00620D33"/>
    <w:rsid w:val="006230B6"/>
    <w:rsid w:val="00626779"/>
    <w:rsid w:val="006375C0"/>
    <w:rsid w:val="006678BC"/>
    <w:rsid w:val="0068340C"/>
    <w:rsid w:val="006928CA"/>
    <w:rsid w:val="006A3C89"/>
    <w:rsid w:val="006A6DE4"/>
    <w:rsid w:val="006B158D"/>
    <w:rsid w:val="006C0F4E"/>
    <w:rsid w:val="006C2BA2"/>
    <w:rsid w:val="006C3FC2"/>
    <w:rsid w:val="006D4DC6"/>
    <w:rsid w:val="006D4E99"/>
    <w:rsid w:val="006E0E4F"/>
    <w:rsid w:val="006E4B46"/>
    <w:rsid w:val="006E7893"/>
    <w:rsid w:val="006F2E7E"/>
    <w:rsid w:val="00700850"/>
    <w:rsid w:val="00720E91"/>
    <w:rsid w:val="00721381"/>
    <w:rsid w:val="00731F55"/>
    <w:rsid w:val="00743A19"/>
    <w:rsid w:val="00747840"/>
    <w:rsid w:val="00751981"/>
    <w:rsid w:val="00755D5F"/>
    <w:rsid w:val="00756453"/>
    <w:rsid w:val="007601F5"/>
    <w:rsid w:val="00761589"/>
    <w:rsid w:val="0077393A"/>
    <w:rsid w:val="007945D7"/>
    <w:rsid w:val="007A7056"/>
    <w:rsid w:val="007C76FB"/>
    <w:rsid w:val="007D330A"/>
    <w:rsid w:val="007E607B"/>
    <w:rsid w:val="007F1E7D"/>
    <w:rsid w:val="007F3360"/>
    <w:rsid w:val="00801162"/>
    <w:rsid w:val="00807EF8"/>
    <w:rsid w:val="00810E65"/>
    <w:rsid w:val="008113E7"/>
    <w:rsid w:val="00811F28"/>
    <w:rsid w:val="00821E08"/>
    <w:rsid w:val="008239BA"/>
    <w:rsid w:val="00831453"/>
    <w:rsid w:val="008477B5"/>
    <w:rsid w:val="00853960"/>
    <w:rsid w:val="00855041"/>
    <w:rsid w:val="00861BA4"/>
    <w:rsid w:val="00862A5C"/>
    <w:rsid w:val="00865A52"/>
    <w:rsid w:val="008761FC"/>
    <w:rsid w:val="00876B90"/>
    <w:rsid w:val="00885402"/>
    <w:rsid w:val="00896F52"/>
    <w:rsid w:val="008A1EB3"/>
    <w:rsid w:val="008D3D08"/>
    <w:rsid w:val="008F0606"/>
    <w:rsid w:val="008F1A53"/>
    <w:rsid w:val="008F4EAF"/>
    <w:rsid w:val="008F5A3A"/>
    <w:rsid w:val="00925274"/>
    <w:rsid w:val="0092646C"/>
    <w:rsid w:val="00952203"/>
    <w:rsid w:val="00955F60"/>
    <w:rsid w:val="00975993"/>
    <w:rsid w:val="009760B2"/>
    <w:rsid w:val="009833AA"/>
    <w:rsid w:val="009A39ED"/>
    <w:rsid w:val="009C0F1C"/>
    <w:rsid w:val="009C5625"/>
    <w:rsid w:val="009C6D44"/>
    <w:rsid w:val="009C6E9E"/>
    <w:rsid w:val="009C7BB8"/>
    <w:rsid w:val="009E1D78"/>
    <w:rsid w:val="009F458E"/>
    <w:rsid w:val="00A04908"/>
    <w:rsid w:val="00A05B1C"/>
    <w:rsid w:val="00A26B5A"/>
    <w:rsid w:val="00A374C3"/>
    <w:rsid w:val="00A37E09"/>
    <w:rsid w:val="00A40F64"/>
    <w:rsid w:val="00A54518"/>
    <w:rsid w:val="00A628B8"/>
    <w:rsid w:val="00A74E20"/>
    <w:rsid w:val="00A8382C"/>
    <w:rsid w:val="00A85C15"/>
    <w:rsid w:val="00A92CA8"/>
    <w:rsid w:val="00AA098D"/>
    <w:rsid w:val="00AA1B35"/>
    <w:rsid w:val="00AD25F9"/>
    <w:rsid w:val="00AD4EF0"/>
    <w:rsid w:val="00AE18A5"/>
    <w:rsid w:val="00AE6834"/>
    <w:rsid w:val="00AF3A50"/>
    <w:rsid w:val="00B0156A"/>
    <w:rsid w:val="00B04EB0"/>
    <w:rsid w:val="00B13242"/>
    <w:rsid w:val="00B2340E"/>
    <w:rsid w:val="00B251B5"/>
    <w:rsid w:val="00B25788"/>
    <w:rsid w:val="00B67D99"/>
    <w:rsid w:val="00B756DB"/>
    <w:rsid w:val="00B83AD0"/>
    <w:rsid w:val="00B84751"/>
    <w:rsid w:val="00B87FA0"/>
    <w:rsid w:val="00B90845"/>
    <w:rsid w:val="00B96A66"/>
    <w:rsid w:val="00BA2A94"/>
    <w:rsid w:val="00BB0E7C"/>
    <w:rsid w:val="00BD3618"/>
    <w:rsid w:val="00BE17C9"/>
    <w:rsid w:val="00C069ED"/>
    <w:rsid w:val="00C51B95"/>
    <w:rsid w:val="00C64AB2"/>
    <w:rsid w:val="00CA6495"/>
    <w:rsid w:val="00CB163C"/>
    <w:rsid w:val="00CC29AE"/>
    <w:rsid w:val="00CC4074"/>
    <w:rsid w:val="00CD4374"/>
    <w:rsid w:val="00CE5049"/>
    <w:rsid w:val="00CF695D"/>
    <w:rsid w:val="00D0152A"/>
    <w:rsid w:val="00D0252A"/>
    <w:rsid w:val="00D138B0"/>
    <w:rsid w:val="00D20451"/>
    <w:rsid w:val="00D34915"/>
    <w:rsid w:val="00D41C47"/>
    <w:rsid w:val="00D4784A"/>
    <w:rsid w:val="00D505F4"/>
    <w:rsid w:val="00D510AD"/>
    <w:rsid w:val="00D7273D"/>
    <w:rsid w:val="00DA4D51"/>
    <w:rsid w:val="00DB23EE"/>
    <w:rsid w:val="00DB5364"/>
    <w:rsid w:val="00DC155D"/>
    <w:rsid w:val="00DD75F5"/>
    <w:rsid w:val="00DF5185"/>
    <w:rsid w:val="00E15763"/>
    <w:rsid w:val="00E37808"/>
    <w:rsid w:val="00E37934"/>
    <w:rsid w:val="00E421D9"/>
    <w:rsid w:val="00E47ABD"/>
    <w:rsid w:val="00E61114"/>
    <w:rsid w:val="00E84431"/>
    <w:rsid w:val="00E849CB"/>
    <w:rsid w:val="00E854F5"/>
    <w:rsid w:val="00E94CB6"/>
    <w:rsid w:val="00E94D5B"/>
    <w:rsid w:val="00EA23A1"/>
    <w:rsid w:val="00EB7E11"/>
    <w:rsid w:val="00EC4FA5"/>
    <w:rsid w:val="00EC724B"/>
    <w:rsid w:val="00EC7C9E"/>
    <w:rsid w:val="00EF0836"/>
    <w:rsid w:val="00EF7121"/>
    <w:rsid w:val="00F11B08"/>
    <w:rsid w:val="00F3709B"/>
    <w:rsid w:val="00F37764"/>
    <w:rsid w:val="00F420A1"/>
    <w:rsid w:val="00F47A48"/>
    <w:rsid w:val="00F639AF"/>
    <w:rsid w:val="00F70ED1"/>
    <w:rsid w:val="00F8559D"/>
    <w:rsid w:val="00F966D1"/>
    <w:rsid w:val="00FA5F78"/>
    <w:rsid w:val="00FC26E4"/>
    <w:rsid w:val="00FC4AF0"/>
    <w:rsid w:val="00FE4210"/>
    <w:rsid w:val="00FE74F5"/>
    <w:rsid w:val="00FF3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A4DDD5"/>
  <w15:docId w15:val="{6B1A7670-F5E6-4C13-94DC-A1E5A4E2E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 w:type="paragraph" w:customStyle="1" w:styleId="Default">
    <w:name w:val="Default"/>
    <w:rsid w:val="009C6D44"/>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6600">
      <w:bodyDiv w:val="1"/>
      <w:marLeft w:val="0"/>
      <w:marRight w:val="0"/>
      <w:marTop w:val="0"/>
      <w:marBottom w:val="0"/>
      <w:divBdr>
        <w:top w:val="none" w:sz="0" w:space="0" w:color="auto"/>
        <w:left w:val="none" w:sz="0" w:space="0" w:color="auto"/>
        <w:bottom w:val="none" w:sz="0" w:space="0" w:color="auto"/>
        <w:right w:val="none" w:sz="0" w:space="0" w:color="auto"/>
      </w:divBdr>
    </w:div>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272784768">
      <w:bodyDiv w:val="1"/>
      <w:marLeft w:val="0"/>
      <w:marRight w:val="0"/>
      <w:marTop w:val="0"/>
      <w:marBottom w:val="0"/>
      <w:divBdr>
        <w:top w:val="none" w:sz="0" w:space="0" w:color="auto"/>
        <w:left w:val="none" w:sz="0" w:space="0" w:color="auto"/>
        <w:bottom w:val="none" w:sz="0" w:space="0" w:color="auto"/>
        <w:right w:val="none" w:sz="0" w:space="0" w:color="auto"/>
      </w:divBdr>
    </w:div>
    <w:div w:id="342636128">
      <w:bodyDiv w:val="1"/>
      <w:marLeft w:val="0"/>
      <w:marRight w:val="0"/>
      <w:marTop w:val="0"/>
      <w:marBottom w:val="0"/>
      <w:divBdr>
        <w:top w:val="none" w:sz="0" w:space="0" w:color="auto"/>
        <w:left w:val="none" w:sz="0" w:space="0" w:color="auto"/>
        <w:bottom w:val="none" w:sz="0" w:space="0" w:color="auto"/>
        <w:right w:val="none" w:sz="0" w:space="0" w:color="auto"/>
      </w:divBdr>
    </w:div>
    <w:div w:id="402721885">
      <w:bodyDiv w:val="1"/>
      <w:marLeft w:val="0"/>
      <w:marRight w:val="0"/>
      <w:marTop w:val="0"/>
      <w:marBottom w:val="0"/>
      <w:divBdr>
        <w:top w:val="none" w:sz="0" w:space="0" w:color="auto"/>
        <w:left w:val="none" w:sz="0" w:space="0" w:color="auto"/>
        <w:bottom w:val="none" w:sz="0" w:space="0" w:color="auto"/>
        <w:right w:val="none" w:sz="0" w:space="0" w:color="auto"/>
      </w:divBdr>
    </w:div>
    <w:div w:id="41995806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794061107">
      <w:bodyDiv w:val="1"/>
      <w:marLeft w:val="0"/>
      <w:marRight w:val="0"/>
      <w:marTop w:val="0"/>
      <w:marBottom w:val="0"/>
      <w:divBdr>
        <w:top w:val="none" w:sz="0" w:space="0" w:color="auto"/>
        <w:left w:val="none" w:sz="0" w:space="0" w:color="auto"/>
        <w:bottom w:val="none" w:sz="0" w:space="0" w:color="auto"/>
        <w:right w:val="none" w:sz="0" w:space="0" w:color="auto"/>
      </w:divBdr>
    </w:div>
    <w:div w:id="929116874">
      <w:bodyDiv w:val="1"/>
      <w:marLeft w:val="0"/>
      <w:marRight w:val="0"/>
      <w:marTop w:val="0"/>
      <w:marBottom w:val="0"/>
      <w:divBdr>
        <w:top w:val="none" w:sz="0" w:space="0" w:color="auto"/>
        <w:left w:val="none" w:sz="0" w:space="0" w:color="auto"/>
        <w:bottom w:val="none" w:sz="0" w:space="0" w:color="auto"/>
        <w:right w:val="none" w:sz="0" w:space="0" w:color="auto"/>
      </w:divBdr>
    </w:div>
    <w:div w:id="1047417844">
      <w:bodyDiv w:val="1"/>
      <w:marLeft w:val="0"/>
      <w:marRight w:val="0"/>
      <w:marTop w:val="0"/>
      <w:marBottom w:val="0"/>
      <w:divBdr>
        <w:top w:val="none" w:sz="0" w:space="0" w:color="auto"/>
        <w:left w:val="none" w:sz="0" w:space="0" w:color="auto"/>
        <w:bottom w:val="none" w:sz="0" w:space="0" w:color="auto"/>
        <w:right w:val="none" w:sz="0" w:space="0" w:color="auto"/>
      </w:divBdr>
    </w:div>
    <w:div w:id="1188904690">
      <w:bodyDiv w:val="1"/>
      <w:marLeft w:val="0"/>
      <w:marRight w:val="0"/>
      <w:marTop w:val="0"/>
      <w:marBottom w:val="0"/>
      <w:divBdr>
        <w:top w:val="none" w:sz="0" w:space="0" w:color="auto"/>
        <w:left w:val="none" w:sz="0" w:space="0" w:color="auto"/>
        <w:bottom w:val="none" w:sz="0" w:space="0" w:color="auto"/>
        <w:right w:val="none" w:sz="0" w:space="0" w:color="auto"/>
      </w:divBdr>
    </w:div>
    <w:div w:id="1284535872">
      <w:bodyDiv w:val="1"/>
      <w:marLeft w:val="0"/>
      <w:marRight w:val="0"/>
      <w:marTop w:val="0"/>
      <w:marBottom w:val="0"/>
      <w:divBdr>
        <w:top w:val="none" w:sz="0" w:space="0" w:color="auto"/>
        <w:left w:val="none" w:sz="0" w:space="0" w:color="auto"/>
        <w:bottom w:val="none" w:sz="0" w:space="0" w:color="auto"/>
        <w:right w:val="none" w:sz="0" w:space="0" w:color="auto"/>
      </w:divBdr>
    </w:div>
    <w:div w:id="1289164620">
      <w:bodyDiv w:val="1"/>
      <w:marLeft w:val="0"/>
      <w:marRight w:val="0"/>
      <w:marTop w:val="0"/>
      <w:marBottom w:val="0"/>
      <w:divBdr>
        <w:top w:val="none" w:sz="0" w:space="0" w:color="auto"/>
        <w:left w:val="none" w:sz="0" w:space="0" w:color="auto"/>
        <w:bottom w:val="none" w:sz="0" w:space="0" w:color="auto"/>
        <w:right w:val="none" w:sz="0" w:space="0" w:color="auto"/>
      </w:divBdr>
    </w:div>
    <w:div w:id="1358769942">
      <w:bodyDiv w:val="1"/>
      <w:marLeft w:val="0"/>
      <w:marRight w:val="0"/>
      <w:marTop w:val="0"/>
      <w:marBottom w:val="0"/>
      <w:divBdr>
        <w:top w:val="none" w:sz="0" w:space="0" w:color="auto"/>
        <w:left w:val="none" w:sz="0" w:space="0" w:color="auto"/>
        <w:bottom w:val="none" w:sz="0" w:space="0" w:color="auto"/>
        <w:right w:val="none" w:sz="0" w:space="0" w:color="auto"/>
      </w:divBdr>
    </w:div>
    <w:div w:id="1394505299">
      <w:bodyDiv w:val="1"/>
      <w:marLeft w:val="0"/>
      <w:marRight w:val="0"/>
      <w:marTop w:val="0"/>
      <w:marBottom w:val="0"/>
      <w:divBdr>
        <w:top w:val="none" w:sz="0" w:space="0" w:color="auto"/>
        <w:left w:val="none" w:sz="0" w:space="0" w:color="auto"/>
        <w:bottom w:val="none" w:sz="0" w:space="0" w:color="auto"/>
        <w:right w:val="none" w:sz="0" w:space="0" w:color="auto"/>
      </w:divBdr>
    </w:div>
    <w:div w:id="1554079142">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744376613">
      <w:bodyDiv w:val="1"/>
      <w:marLeft w:val="0"/>
      <w:marRight w:val="0"/>
      <w:marTop w:val="0"/>
      <w:marBottom w:val="0"/>
      <w:divBdr>
        <w:top w:val="none" w:sz="0" w:space="0" w:color="auto"/>
        <w:left w:val="none" w:sz="0" w:space="0" w:color="auto"/>
        <w:bottom w:val="none" w:sz="0" w:space="0" w:color="auto"/>
        <w:right w:val="none" w:sz="0" w:space="0" w:color="auto"/>
      </w:divBdr>
    </w:div>
    <w:div w:id="1782650173">
      <w:bodyDiv w:val="1"/>
      <w:marLeft w:val="0"/>
      <w:marRight w:val="0"/>
      <w:marTop w:val="0"/>
      <w:marBottom w:val="0"/>
      <w:divBdr>
        <w:top w:val="none" w:sz="0" w:space="0" w:color="auto"/>
        <w:left w:val="none" w:sz="0" w:space="0" w:color="auto"/>
        <w:bottom w:val="none" w:sz="0" w:space="0" w:color="auto"/>
        <w:right w:val="none" w:sz="0" w:space="0" w:color="auto"/>
      </w:divBdr>
    </w:div>
    <w:div w:id="2051564725">
      <w:bodyDiv w:val="1"/>
      <w:marLeft w:val="0"/>
      <w:marRight w:val="0"/>
      <w:marTop w:val="0"/>
      <w:marBottom w:val="0"/>
      <w:divBdr>
        <w:top w:val="none" w:sz="0" w:space="0" w:color="auto"/>
        <w:left w:val="none" w:sz="0" w:space="0" w:color="auto"/>
        <w:bottom w:val="none" w:sz="0" w:space="0" w:color="auto"/>
        <w:right w:val="none" w:sz="0" w:space="0" w:color="auto"/>
      </w:divBdr>
    </w:div>
    <w:div w:id="20983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9F8C4-A857-4443-B080-77047B339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2938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Riepenhoff, Burkhard</cp:lastModifiedBy>
  <cp:revision>2</cp:revision>
  <cp:lastPrinted>2020-03-01T14:06:00Z</cp:lastPrinted>
  <dcterms:created xsi:type="dcterms:W3CDTF">2021-08-06T08:34:00Z</dcterms:created>
  <dcterms:modified xsi:type="dcterms:W3CDTF">2021-08-06T08:34:00Z</dcterms:modified>
</cp:coreProperties>
</file>