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53100">
              <w:rPr>
                <w:rFonts w:cs="Arial"/>
              </w:rPr>
              <w:t>9</w:t>
            </w:r>
            <w:bookmarkStart w:id="0" w:name="_GoBack"/>
            <w:bookmarkEnd w:id="0"/>
            <w:r w:rsidR="00112BA2">
              <w:rPr>
                <w:rFonts w:cs="Arial"/>
              </w:rPr>
              <w:t>. September</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37FAA" w:rsidRDefault="00637FAA" w:rsidP="00A74E20">
      <w:pPr>
        <w:rPr>
          <w:rFonts w:cs="Arial"/>
          <w:b/>
        </w:rPr>
      </w:pPr>
    </w:p>
    <w:p w:rsidR="00637FAA" w:rsidRDefault="00637FAA" w:rsidP="00A74E20">
      <w:pPr>
        <w:rPr>
          <w:b/>
        </w:rPr>
      </w:pPr>
      <w:r>
        <w:rPr>
          <w:rFonts w:cs="Arial"/>
          <w:b/>
        </w:rPr>
        <w:t xml:space="preserve">Nach Asbest-Sanierung </w:t>
      </w:r>
      <w:r w:rsidR="00E53100">
        <w:rPr>
          <w:rFonts w:cs="Arial"/>
          <w:b/>
        </w:rPr>
        <w:t>noch</w:t>
      </w:r>
      <w:r>
        <w:rPr>
          <w:rFonts w:cs="Arial"/>
          <w:b/>
        </w:rPr>
        <w:t xml:space="preserve"> Reinigungsarbeiten an</w:t>
      </w:r>
      <w:r w:rsidR="00AC606D">
        <w:rPr>
          <w:rFonts w:cs="Arial"/>
          <w:b/>
        </w:rPr>
        <w:t xml:space="preserve"> Comeniusschule </w:t>
      </w:r>
      <w:r>
        <w:rPr>
          <w:rFonts w:cs="Arial"/>
          <w:b/>
        </w:rPr>
        <w:t>notwendig</w:t>
      </w:r>
    </w:p>
    <w:p w:rsidR="00A74E20" w:rsidRDefault="00E53100" w:rsidP="00A74E20">
      <w:pPr>
        <w:rPr>
          <w:b/>
        </w:rPr>
      </w:pPr>
      <w:r>
        <w:rPr>
          <w:b/>
        </w:rPr>
        <w:t>Unterricht fällt kommende Woche für weitere</w:t>
      </w:r>
      <w:r w:rsidR="00637FAA">
        <w:rPr>
          <w:b/>
        </w:rPr>
        <w:t xml:space="preserve"> zwei Tage aus</w:t>
      </w:r>
      <w:r w:rsidR="00AC606D">
        <w:rPr>
          <w:b/>
        </w:rPr>
        <w:t xml:space="preserve"> –</w:t>
      </w:r>
      <w:r w:rsidR="005212A6">
        <w:rPr>
          <w:b/>
        </w:rPr>
        <w:t xml:space="preserve"> </w:t>
      </w:r>
      <w:r w:rsidR="008E7281">
        <w:rPr>
          <w:b/>
        </w:rPr>
        <w:t xml:space="preserve">keine </w:t>
      </w:r>
      <w:r w:rsidR="005212A6">
        <w:rPr>
          <w:b/>
        </w:rPr>
        <w:t xml:space="preserve">Gesundheitsgefahr </w:t>
      </w:r>
    </w:p>
    <w:p w:rsidR="00A74E20" w:rsidRPr="00AC606D" w:rsidRDefault="00A74E20" w:rsidP="00AC606D">
      <w:pPr>
        <w:pStyle w:val="Listenabsatz"/>
        <w:rPr>
          <w:b/>
        </w:rPr>
      </w:pPr>
    </w:p>
    <w:p w:rsidR="00E53100" w:rsidRDefault="0081186E" w:rsidP="00DD46D3">
      <w:pPr>
        <w:rPr>
          <w:rFonts w:cs="Arial"/>
        </w:rPr>
      </w:pPr>
      <w:r>
        <w:rPr>
          <w:rFonts w:cs="Arial"/>
          <w:b/>
        </w:rPr>
        <w:t>Georgsmarienhütte</w:t>
      </w:r>
      <w:r w:rsidR="00DD46D3" w:rsidRPr="00DD46D3">
        <w:rPr>
          <w:rFonts w:cs="Arial"/>
          <w:b/>
        </w:rPr>
        <w:t>.</w:t>
      </w:r>
      <w:r w:rsidR="00DD46D3">
        <w:rPr>
          <w:rFonts w:cs="Arial"/>
        </w:rPr>
        <w:t xml:space="preserve"> </w:t>
      </w:r>
      <w:r w:rsidR="00E53100">
        <w:rPr>
          <w:rFonts w:cs="Arial"/>
        </w:rPr>
        <w:t>Anfang kommender Woche gibt es weitere zw</w:t>
      </w:r>
      <w:r w:rsidR="0030540D">
        <w:rPr>
          <w:rFonts w:cs="Arial"/>
        </w:rPr>
        <w:t xml:space="preserve">ei </w:t>
      </w:r>
      <w:r w:rsidR="009D7C11">
        <w:rPr>
          <w:rFonts w:cs="Arial"/>
        </w:rPr>
        <w:t>Tage Unterricht</w:t>
      </w:r>
      <w:r w:rsidR="00E53100">
        <w:rPr>
          <w:rFonts w:cs="Arial"/>
        </w:rPr>
        <w:t xml:space="preserve">sausfall </w:t>
      </w:r>
      <w:r w:rsidR="008A2A62">
        <w:rPr>
          <w:rFonts w:cs="Arial"/>
        </w:rPr>
        <w:t xml:space="preserve">an </w:t>
      </w:r>
      <w:r w:rsidR="00ED0F48">
        <w:rPr>
          <w:rFonts w:cs="Arial"/>
        </w:rPr>
        <w:t>der Comeniusschule: Während der vorsorglichen Reinigungsarbeiten, die nach umfangreichen Sanierungen a</w:t>
      </w:r>
      <w:r w:rsidR="008A2A62">
        <w:rPr>
          <w:rFonts w:cs="Arial"/>
        </w:rPr>
        <w:t xml:space="preserve">n der Comenius-Förderschule des Landkreises Osnabrück in Georgsmarienhütte </w:t>
      </w:r>
      <w:r w:rsidR="00ED0F48">
        <w:rPr>
          <w:rFonts w:cs="Arial"/>
        </w:rPr>
        <w:t>notwendig geworden waren, hat</w:t>
      </w:r>
      <w:r w:rsidR="00E53100">
        <w:rPr>
          <w:rFonts w:cs="Arial"/>
        </w:rPr>
        <w:t>te</w:t>
      </w:r>
      <w:r w:rsidR="00ED0F48">
        <w:rPr>
          <w:rFonts w:cs="Arial"/>
        </w:rPr>
        <w:t xml:space="preserve"> eine Spezialfirma minimale Belastungen der Klassenräume durch Asbest festgestellt</w:t>
      </w:r>
      <w:r w:rsidR="008A2A62">
        <w:rPr>
          <w:rFonts w:cs="Arial"/>
        </w:rPr>
        <w:t>.</w:t>
      </w:r>
      <w:r w:rsidR="00ED0F48">
        <w:rPr>
          <w:rFonts w:cs="Arial"/>
        </w:rPr>
        <w:t xml:space="preserve"> Um komplett auf Nummer Sicher zu gehen, werden </w:t>
      </w:r>
      <w:r w:rsidR="00E53100">
        <w:rPr>
          <w:rFonts w:cs="Arial"/>
        </w:rPr>
        <w:t xml:space="preserve">aktuell </w:t>
      </w:r>
      <w:r w:rsidR="00ED0F48">
        <w:rPr>
          <w:rFonts w:cs="Arial"/>
        </w:rPr>
        <w:t>alle Klassenräume nochmals</w:t>
      </w:r>
      <w:r w:rsidR="00637FAA">
        <w:rPr>
          <w:rFonts w:cs="Arial"/>
        </w:rPr>
        <w:t xml:space="preserve"> durch die</w:t>
      </w:r>
      <w:r w:rsidR="00E53100">
        <w:rPr>
          <w:rFonts w:cs="Arial"/>
        </w:rPr>
        <w:t>se</w:t>
      </w:r>
      <w:r w:rsidR="00637FAA">
        <w:rPr>
          <w:rFonts w:cs="Arial"/>
        </w:rPr>
        <w:t xml:space="preserve"> Spezialfirma</w:t>
      </w:r>
      <w:r w:rsidR="00ED0F48">
        <w:rPr>
          <w:rFonts w:cs="Arial"/>
        </w:rPr>
        <w:t xml:space="preserve"> gereinigt</w:t>
      </w:r>
      <w:r w:rsidR="00E53100">
        <w:rPr>
          <w:rFonts w:cs="Arial"/>
        </w:rPr>
        <w:t>. Für die</w:t>
      </w:r>
      <w:r w:rsidR="00954AD5">
        <w:rPr>
          <w:rFonts w:cs="Arial"/>
        </w:rPr>
        <w:t xml:space="preserve"> Arbeiten </w:t>
      </w:r>
      <w:r w:rsidR="00E53100">
        <w:rPr>
          <w:rFonts w:cs="Arial"/>
        </w:rPr>
        <w:t>müssen auch noch der Montag und der Dienstag der nächsten Woche genutzt werden. Der Unterricht beginnt also erst wieder am Mittwoch, 15. September. Für die Zwischenzeit hat die Schule eine Notbetreuung in Räumen des Gymnasiums Oesede organisiert.</w:t>
      </w:r>
    </w:p>
    <w:p w:rsidR="00E53100" w:rsidRDefault="00E53100" w:rsidP="00DD46D3">
      <w:pPr>
        <w:rPr>
          <w:rFonts w:cs="Arial"/>
        </w:rPr>
      </w:pPr>
    </w:p>
    <w:p w:rsidR="008A2A62" w:rsidRDefault="00ED0F48" w:rsidP="00DD46D3">
      <w:pPr>
        <w:rPr>
          <w:rFonts w:cs="Arial"/>
        </w:rPr>
      </w:pPr>
      <w:r>
        <w:rPr>
          <w:rFonts w:cs="Arial"/>
        </w:rPr>
        <w:t xml:space="preserve">Hintergrund: </w:t>
      </w:r>
      <w:r w:rsidR="008A2A62">
        <w:rPr>
          <w:rFonts w:cs="Arial"/>
        </w:rPr>
        <w:t>Bei der Schadstoffsanierung mussten sogenannte festgebundene Asbestplatte</w:t>
      </w:r>
      <w:r w:rsidR="005212A6">
        <w:rPr>
          <w:rFonts w:cs="Arial"/>
        </w:rPr>
        <w:t xml:space="preserve">n ausgetauscht werden, </w:t>
      </w:r>
      <w:r w:rsidR="00637FAA">
        <w:rPr>
          <w:rFonts w:cs="Arial"/>
        </w:rPr>
        <w:t>wobei</w:t>
      </w:r>
      <w:r w:rsidR="008A2A62">
        <w:rPr>
          <w:rFonts w:cs="Arial"/>
        </w:rPr>
        <w:t xml:space="preserve"> anders als etwa bei sogenannten schwachgebu</w:t>
      </w:r>
      <w:r w:rsidR="008E7281">
        <w:rPr>
          <w:rFonts w:cs="Arial"/>
        </w:rPr>
        <w:t>ndenen Asbestprodukten geringe</w:t>
      </w:r>
      <w:r w:rsidR="008A2A62">
        <w:rPr>
          <w:rFonts w:cs="Arial"/>
        </w:rPr>
        <w:t xml:space="preserve"> Faserme</w:t>
      </w:r>
      <w:r w:rsidR="008E7281">
        <w:rPr>
          <w:rFonts w:cs="Arial"/>
        </w:rPr>
        <w:t>ngen freigesetzt</w:t>
      </w:r>
      <w:r w:rsidR="00637FAA">
        <w:rPr>
          <w:rFonts w:cs="Arial"/>
        </w:rPr>
        <w:t xml:space="preserve"> werden können.</w:t>
      </w:r>
      <w:r w:rsidR="00E53100">
        <w:rPr>
          <w:rFonts w:cs="Arial"/>
        </w:rPr>
        <w:t xml:space="preserve"> Darüber hinaus war bei den Messungen festgestellt worden, dass auch beim Austausch der Fenster minimale Fasern freigesetzt worden waren, die jetzt ebenfalls durch die Spezialfirma beseitigt werden.</w:t>
      </w:r>
      <w:r w:rsidR="00637FAA">
        <w:rPr>
          <w:rFonts w:cs="Arial"/>
        </w:rPr>
        <w:t xml:space="preserve"> Durch die anstehende Reinigung kann eine Gesundheitsgefahr allerdings ausgeschlossen werden.</w:t>
      </w:r>
    </w:p>
    <w:p w:rsidR="00DD46D3" w:rsidRDefault="00DD46D3" w:rsidP="00DD46D3">
      <w:pPr>
        <w:rPr>
          <w:rFonts w:cs="Arial"/>
        </w:rPr>
      </w:pP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D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40"/>
    <w:multiLevelType w:val="hybridMultilevel"/>
    <w:tmpl w:val="03A66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4F4581"/>
    <w:multiLevelType w:val="hybridMultilevel"/>
    <w:tmpl w:val="BE14AAE8"/>
    <w:lvl w:ilvl="0" w:tplc="767E22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3E05F2"/>
    <w:multiLevelType w:val="hybridMultilevel"/>
    <w:tmpl w:val="8AD489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40E"/>
    <w:rsid w:val="00010558"/>
    <w:rsid w:val="0002664F"/>
    <w:rsid w:val="000345B8"/>
    <w:rsid w:val="00072BC2"/>
    <w:rsid w:val="0008394D"/>
    <w:rsid w:val="00085B5C"/>
    <w:rsid w:val="000B0542"/>
    <w:rsid w:val="000C51A9"/>
    <w:rsid w:val="000D3339"/>
    <w:rsid w:val="000D6D18"/>
    <w:rsid w:val="00105D62"/>
    <w:rsid w:val="00112BA2"/>
    <w:rsid w:val="00122E16"/>
    <w:rsid w:val="001269AF"/>
    <w:rsid w:val="00142162"/>
    <w:rsid w:val="001465F4"/>
    <w:rsid w:val="0015295E"/>
    <w:rsid w:val="0015505A"/>
    <w:rsid w:val="00162327"/>
    <w:rsid w:val="00165DA3"/>
    <w:rsid w:val="00182500"/>
    <w:rsid w:val="00194BF5"/>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540D"/>
    <w:rsid w:val="003233C1"/>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2A6"/>
    <w:rsid w:val="005219D5"/>
    <w:rsid w:val="005220E2"/>
    <w:rsid w:val="005226F6"/>
    <w:rsid w:val="00543D20"/>
    <w:rsid w:val="00554C06"/>
    <w:rsid w:val="00563098"/>
    <w:rsid w:val="005634A4"/>
    <w:rsid w:val="00566731"/>
    <w:rsid w:val="0057486D"/>
    <w:rsid w:val="005C4BD9"/>
    <w:rsid w:val="005D4065"/>
    <w:rsid w:val="006033EF"/>
    <w:rsid w:val="0061016B"/>
    <w:rsid w:val="00611DC0"/>
    <w:rsid w:val="00620D33"/>
    <w:rsid w:val="006230B6"/>
    <w:rsid w:val="006375C0"/>
    <w:rsid w:val="00637FAA"/>
    <w:rsid w:val="0068340C"/>
    <w:rsid w:val="006928CA"/>
    <w:rsid w:val="006932C3"/>
    <w:rsid w:val="00695B31"/>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86E"/>
    <w:rsid w:val="00811F28"/>
    <w:rsid w:val="00821E08"/>
    <w:rsid w:val="00831453"/>
    <w:rsid w:val="00843D1A"/>
    <w:rsid w:val="008477B5"/>
    <w:rsid w:val="00853960"/>
    <w:rsid w:val="00855041"/>
    <w:rsid w:val="00861BA4"/>
    <w:rsid w:val="00862A5C"/>
    <w:rsid w:val="00865A52"/>
    <w:rsid w:val="008761FC"/>
    <w:rsid w:val="00876B90"/>
    <w:rsid w:val="00885402"/>
    <w:rsid w:val="00896F52"/>
    <w:rsid w:val="008A1EB3"/>
    <w:rsid w:val="008A2A62"/>
    <w:rsid w:val="008D3D08"/>
    <w:rsid w:val="008E7281"/>
    <w:rsid w:val="008F0606"/>
    <w:rsid w:val="008F1A53"/>
    <w:rsid w:val="008F2998"/>
    <w:rsid w:val="008F4EAF"/>
    <w:rsid w:val="008F5A3A"/>
    <w:rsid w:val="00901C55"/>
    <w:rsid w:val="0092646C"/>
    <w:rsid w:val="00952203"/>
    <w:rsid w:val="00954AD5"/>
    <w:rsid w:val="00955F60"/>
    <w:rsid w:val="00972864"/>
    <w:rsid w:val="00975993"/>
    <w:rsid w:val="009833AA"/>
    <w:rsid w:val="009859A2"/>
    <w:rsid w:val="009A39ED"/>
    <w:rsid w:val="009C0F1C"/>
    <w:rsid w:val="009C6E9E"/>
    <w:rsid w:val="009C7BB8"/>
    <w:rsid w:val="009D0860"/>
    <w:rsid w:val="009D39C9"/>
    <w:rsid w:val="009D7C11"/>
    <w:rsid w:val="009E1D78"/>
    <w:rsid w:val="009F458E"/>
    <w:rsid w:val="00A04908"/>
    <w:rsid w:val="00A05B1C"/>
    <w:rsid w:val="00A26B5A"/>
    <w:rsid w:val="00A374C3"/>
    <w:rsid w:val="00A37E09"/>
    <w:rsid w:val="00A40F64"/>
    <w:rsid w:val="00A54518"/>
    <w:rsid w:val="00A74E20"/>
    <w:rsid w:val="00A8382C"/>
    <w:rsid w:val="00A85C15"/>
    <w:rsid w:val="00A92CA8"/>
    <w:rsid w:val="00A94E75"/>
    <w:rsid w:val="00AA098D"/>
    <w:rsid w:val="00AA1B35"/>
    <w:rsid w:val="00AC606D"/>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B6843"/>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46D3"/>
    <w:rsid w:val="00DD75F5"/>
    <w:rsid w:val="00DF5185"/>
    <w:rsid w:val="00E37808"/>
    <w:rsid w:val="00E37934"/>
    <w:rsid w:val="00E421D9"/>
    <w:rsid w:val="00E47ABD"/>
    <w:rsid w:val="00E53100"/>
    <w:rsid w:val="00E61114"/>
    <w:rsid w:val="00E84431"/>
    <w:rsid w:val="00E854F5"/>
    <w:rsid w:val="00E94CB6"/>
    <w:rsid w:val="00E94D5B"/>
    <w:rsid w:val="00EA23A1"/>
    <w:rsid w:val="00EB7E11"/>
    <w:rsid w:val="00EC4FA5"/>
    <w:rsid w:val="00EC724B"/>
    <w:rsid w:val="00EC7C9E"/>
    <w:rsid w:val="00ED0F48"/>
    <w:rsid w:val="00EF7121"/>
    <w:rsid w:val="00F11B08"/>
    <w:rsid w:val="00F3709B"/>
    <w:rsid w:val="00F37764"/>
    <w:rsid w:val="00F420A1"/>
    <w:rsid w:val="00F47A48"/>
    <w:rsid w:val="00F639AF"/>
    <w:rsid w:val="00F70ED1"/>
    <w:rsid w:val="00F966D1"/>
    <w:rsid w:val="00FA5F78"/>
    <w:rsid w:val="00FB732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FEEE4"/>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505492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500899975">
      <w:bodyDiv w:val="1"/>
      <w:marLeft w:val="0"/>
      <w:marRight w:val="0"/>
      <w:marTop w:val="0"/>
      <w:marBottom w:val="0"/>
      <w:divBdr>
        <w:top w:val="none" w:sz="0" w:space="0" w:color="auto"/>
        <w:left w:val="none" w:sz="0" w:space="0" w:color="auto"/>
        <w:bottom w:val="none" w:sz="0" w:space="0" w:color="auto"/>
        <w:right w:val="none" w:sz="0" w:space="0" w:color="auto"/>
      </w:divBdr>
    </w:div>
    <w:div w:id="529952823">
      <w:bodyDiv w:val="1"/>
      <w:marLeft w:val="0"/>
      <w:marRight w:val="0"/>
      <w:marTop w:val="0"/>
      <w:marBottom w:val="0"/>
      <w:divBdr>
        <w:top w:val="none" w:sz="0" w:space="0" w:color="auto"/>
        <w:left w:val="none" w:sz="0" w:space="0" w:color="auto"/>
        <w:bottom w:val="none" w:sz="0" w:space="0" w:color="auto"/>
        <w:right w:val="none" w:sz="0" w:space="0" w:color="auto"/>
      </w:divBdr>
    </w:div>
    <w:div w:id="663817520">
      <w:bodyDiv w:val="1"/>
      <w:marLeft w:val="0"/>
      <w:marRight w:val="0"/>
      <w:marTop w:val="0"/>
      <w:marBottom w:val="0"/>
      <w:divBdr>
        <w:top w:val="none" w:sz="0" w:space="0" w:color="auto"/>
        <w:left w:val="none" w:sz="0" w:space="0" w:color="auto"/>
        <w:bottom w:val="none" w:sz="0" w:space="0" w:color="auto"/>
        <w:right w:val="none" w:sz="0" w:space="0" w:color="auto"/>
      </w:divBdr>
    </w:div>
    <w:div w:id="67072026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7885581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744A-5003-48B8-8549-5C7136F0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2020-03-01T14:06:00Z</cp:lastPrinted>
  <dcterms:created xsi:type="dcterms:W3CDTF">2021-09-09T16:33:00Z</dcterms:created>
  <dcterms:modified xsi:type="dcterms:W3CDTF">2021-09-09T16:33:00Z</dcterms:modified>
</cp:coreProperties>
</file>