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A2B07">
              <w:rPr>
                <w:rFonts w:cs="Arial"/>
              </w:rPr>
              <w:t>4</w:t>
            </w:r>
            <w:r w:rsidR="00FF32AA">
              <w:rPr>
                <w:rFonts w:cs="Arial"/>
              </w:rPr>
              <w:t>.</w:t>
            </w:r>
            <w:r w:rsidR="00100441">
              <w:rPr>
                <w:rFonts w:cs="Arial"/>
              </w:rPr>
              <w:t>1</w:t>
            </w:r>
            <w:r w:rsidR="001A2B07">
              <w:rPr>
                <w:rFonts w:cs="Arial"/>
              </w:rPr>
              <w:t>0</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F26A41" w:rsidP="00F16D97">
      <w:pPr>
        <w:rPr>
          <w:b/>
        </w:rPr>
      </w:pPr>
      <w:r>
        <w:rPr>
          <w:b/>
        </w:rPr>
        <w:t>Bewerbungsphase läuft: Jugendring startet den nächsten Jugendförderpreis</w:t>
      </w:r>
    </w:p>
    <w:p w:rsidR="00F16D97" w:rsidRDefault="00F16D97" w:rsidP="00F16D97">
      <w:pPr>
        <w:rPr>
          <w:b/>
        </w:rPr>
      </w:pPr>
    </w:p>
    <w:p w:rsidR="005018CE" w:rsidRDefault="00AD7438" w:rsidP="005018CE">
      <w:pPr>
        <w:spacing w:after="120"/>
      </w:pPr>
      <w:r>
        <w:rPr>
          <w:b/>
        </w:rPr>
        <w:t>Osn</w:t>
      </w:r>
      <w:r w:rsidR="00F9059A">
        <w:rPr>
          <w:b/>
        </w:rPr>
        <w:t>a</w:t>
      </w:r>
      <w:r>
        <w:rPr>
          <w:b/>
        </w:rPr>
        <w:t>brück</w:t>
      </w:r>
      <w:r w:rsidR="00F47A48" w:rsidRPr="00F47A48">
        <w:rPr>
          <w:b/>
        </w:rPr>
        <w:t>.</w:t>
      </w:r>
      <w:r w:rsidR="00162327">
        <w:rPr>
          <w:b/>
        </w:rPr>
        <w:t xml:space="preserve"> </w:t>
      </w:r>
      <w:r w:rsidR="005018CE">
        <w:t>Am 26. November</w:t>
      </w:r>
      <w:r w:rsidR="005018CE">
        <w:t xml:space="preserve"> wird der Jugendring Osnabrücker Land erneut den Jugendförderpreis für besonderes ehrenamtliches Engagement in der Jugendarbeit im Land</w:t>
      </w:r>
      <w:r w:rsidR="00B3034D">
        <w:t>kreis Osnabrück verleihen. Einsendeschluss ist der 29. Oktober.</w:t>
      </w:r>
    </w:p>
    <w:p w:rsidR="005018CE" w:rsidRDefault="005018CE" w:rsidP="005018CE">
      <w:pPr>
        <w:spacing w:after="120"/>
      </w:pPr>
      <w:r>
        <w:t>Trotz der Corona-Pandemie haben sich im Landkreis Osnabrück Gruppen, Verbände, Initiative</w:t>
      </w:r>
      <w:r w:rsidR="00F344D4">
        <w:t>n oder auch Einzelpersonen</w:t>
      </w:r>
      <w:r>
        <w:t xml:space="preserve"> Projekte überlegt und Ideen gehabt, wie trotz der vielen Einschränkungen Kinder- und Jugendarbeit möglich war. </w:t>
      </w:r>
    </w:p>
    <w:p w:rsidR="005018CE" w:rsidRDefault="005018CE" w:rsidP="005018CE">
      <w:pPr>
        <w:spacing w:after="120"/>
      </w:pPr>
      <w:r>
        <w:t>Sowohl einmalige Aktionen oder Projekte als auch Jugend- und Kindergruppen, die sich kontinuierlich in der Jugendarbeit engagieren, können vorgeschlagen werden oder sich auch selbst nominieren. Die Jugendarbeit im Landkreis Osnabrück ist sehr vielseitig und kreativ. Dieses Engagement möchte der Jugendring sichtbar werden lassen.</w:t>
      </w:r>
    </w:p>
    <w:p w:rsidR="005018CE" w:rsidRDefault="005018CE" w:rsidP="005018CE">
      <w:pPr>
        <w:spacing w:after="120"/>
      </w:pPr>
      <w:r>
        <w:t xml:space="preserve">Kirsten </w:t>
      </w:r>
      <w:proofErr w:type="spellStart"/>
      <w:r>
        <w:t>Gosling</w:t>
      </w:r>
      <w:proofErr w:type="spellEnd"/>
      <w:r>
        <w:t xml:space="preserve">, Vorstandssprecherin des Jugendringes, betont, dass die Nominierung für die Auszeichnung auch eine Gelegenheit sei, sich bei den Aktiven in der Jugendarbeit vor Ort, die sich immer wieder aufs Neue für eine erfolgreiche Kinder- und Jugendarbeit einsetzen, zu bedanken. </w:t>
      </w:r>
    </w:p>
    <w:p w:rsidR="005018CE" w:rsidRDefault="005018CE" w:rsidP="005018CE">
      <w:pPr>
        <w:spacing w:after="120"/>
      </w:pPr>
      <w:r>
        <w:lastRenderedPageBreak/>
        <w:t>Die Verleihung find</w:t>
      </w:r>
      <w:r w:rsidR="00F344D4">
        <w:t>et am Freitag, 26. November</w:t>
      </w:r>
      <w:r>
        <w:t xml:space="preserve">, </w:t>
      </w:r>
      <w:r w:rsidR="00F344D4">
        <w:t>19</w:t>
      </w:r>
      <w:r>
        <w:t xml:space="preserve"> Uhr</w:t>
      </w:r>
      <w:r w:rsidR="00F344D4">
        <w:t>,</w:t>
      </w:r>
      <w:r>
        <w:t xml:space="preserve"> in der Alten Stadthalle in Melle statt. Alle Vorgeschlagenen haben an diesem Abend Gelegenheit, sich un</w:t>
      </w:r>
      <w:r w:rsidR="00825989">
        <w:t>d ihr Enga</w:t>
      </w:r>
      <w:r>
        <w:t xml:space="preserve">gement vorzustellen. Dank der Unterstützung unserer Sponsoren, des Energieversorgers </w:t>
      </w:r>
      <w:proofErr w:type="spellStart"/>
      <w:r>
        <w:t>westenergie</w:t>
      </w:r>
      <w:proofErr w:type="spellEnd"/>
      <w:r>
        <w:t xml:space="preserve"> sowie dem Ehrenamtsmanagement des Landkreises Osnabrück, können wieder Geldprei</w:t>
      </w:r>
      <w:r w:rsidR="00825989">
        <w:t>se in Höhe von insgesamt 4.000 Euro</w:t>
      </w:r>
      <w:r>
        <w:t xml:space="preserve"> verg</w:t>
      </w:r>
      <w:r w:rsidR="00F344D4">
        <w:t>eben werden.</w:t>
      </w:r>
    </w:p>
    <w:p w:rsidR="00100441" w:rsidRDefault="005018CE" w:rsidP="005018CE">
      <w:pPr>
        <w:spacing w:after="120"/>
      </w:pPr>
      <w:r>
        <w:t xml:space="preserve">Weitere Informationen </w:t>
      </w:r>
      <w:r w:rsidR="00F344D4">
        <w:t>sind erhältlich</w:t>
      </w:r>
      <w:r>
        <w:t xml:space="preserve"> auf der Internetseite des Jugendringes unter www.jugendring-os-land.de. Bewerbungen </w:t>
      </w:r>
      <w:r w:rsidR="00F344D4">
        <w:t xml:space="preserve">sind möglich unter E-Mail </w:t>
      </w:r>
      <w:hyperlink r:id="rId10" w:history="1">
        <w:r w:rsidR="00F344D4" w:rsidRPr="00B5028B">
          <w:rPr>
            <w:rStyle w:val="Hyperlink"/>
          </w:rPr>
          <w:t>jugendring@lkos.de</w:t>
        </w:r>
      </w:hyperlink>
      <w:r w:rsidR="00F344D4">
        <w:t xml:space="preserve">. Per Post: </w:t>
      </w:r>
      <w:r>
        <w:t xml:space="preserve">Jugendring Osnabrücker Land e. V., Am </w:t>
      </w:r>
      <w:proofErr w:type="spellStart"/>
      <w:r>
        <w:t>Schölerberg</w:t>
      </w:r>
      <w:proofErr w:type="spellEnd"/>
      <w:r>
        <w:t xml:space="preserve"> 1, 49082 </w:t>
      </w:r>
      <w:r w:rsidR="00F344D4">
        <w:t>Osnabrück</w:t>
      </w:r>
      <w:bookmarkStart w:id="0" w:name="_GoBack"/>
      <w:bookmarkEnd w:id="0"/>
      <w:r>
        <w:t>.</w:t>
      </w:r>
    </w:p>
    <w:p w:rsidR="005018CE" w:rsidRDefault="005018CE" w:rsidP="005018CE">
      <w:pPr>
        <w:spacing w:after="120"/>
      </w:pPr>
    </w:p>
    <w:p w:rsidR="00100441" w:rsidRDefault="00100441" w:rsidP="00100441">
      <w:r>
        <w:t>Bildunterschrift:</w:t>
      </w:r>
    </w:p>
    <w:p w:rsidR="00100441" w:rsidRDefault="00516D6E" w:rsidP="00100441">
      <w:r>
        <w:t xml:space="preserve">Freuen sich auf zahlreiche Bewerbungen für den Jugendförderpreis 2021 (von links): </w:t>
      </w:r>
      <w:r w:rsidRPr="00516D6E">
        <w:t>Ruth Brand (</w:t>
      </w:r>
      <w:proofErr w:type="spellStart"/>
      <w:r w:rsidRPr="00516D6E">
        <w:t>westenergie</w:t>
      </w:r>
      <w:proofErr w:type="spellEnd"/>
      <w:r w:rsidRPr="00516D6E">
        <w:t xml:space="preserve">), </w:t>
      </w:r>
      <w:r w:rsidR="00CF445F">
        <w:t xml:space="preserve">Kreisjugendpfleger Thorsten </w:t>
      </w:r>
      <w:proofErr w:type="spellStart"/>
      <w:r w:rsidR="00CF445F">
        <w:t>Schoppmeyer</w:t>
      </w:r>
      <w:proofErr w:type="spellEnd"/>
      <w:r w:rsidRPr="00516D6E">
        <w:t xml:space="preserve">, Kirsten </w:t>
      </w:r>
      <w:proofErr w:type="spellStart"/>
      <w:r w:rsidRPr="00516D6E">
        <w:t>Gosling</w:t>
      </w:r>
      <w:proofErr w:type="spellEnd"/>
      <w:r w:rsidRPr="00516D6E">
        <w:t xml:space="preserve"> (Vorstandssprecherin des Jugendringes) sowie Katja Hinners (Ehrenamtsmanage</w:t>
      </w:r>
      <w:r>
        <w:t>ment des Landkreises Osnabrück)</w:t>
      </w:r>
      <w:r w:rsidR="00CF445F">
        <w:t>.</w:t>
      </w:r>
    </w:p>
    <w:p w:rsidR="00084E5C" w:rsidRPr="00084E5C" w:rsidRDefault="00CF445F" w:rsidP="00CF445F">
      <w:pPr>
        <w:jc w:val="right"/>
      </w:pPr>
      <w:r>
        <w:t>Foto: Kreisjugendring</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F2" w:rsidRDefault="00D214F2">
      <w:pPr>
        <w:spacing w:line="240" w:lineRule="auto"/>
      </w:pPr>
      <w:r>
        <w:separator/>
      </w:r>
    </w:p>
  </w:endnote>
  <w:endnote w:type="continuationSeparator" w:id="0">
    <w:p w:rsidR="00D214F2" w:rsidRDefault="00D21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44D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F2" w:rsidRDefault="00D214F2">
      <w:pPr>
        <w:spacing w:line="240" w:lineRule="auto"/>
      </w:pPr>
      <w:r>
        <w:separator/>
      </w:r>
    </w:p>
  </w:footnote>
  <w:footnote w:type="continuationSeparator" w:id="0">
    <w:p w:rsidR="00D214F2" w:rsidRDefault="00D214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A2B07"/>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18CE"/>
    <w:rsid w:val="005064D3"/>
    <w:rsid w:val="00511E94"/>
    <w:rsid w:val="00515E7D"/>
    <w:rsid w:val="00516D6E"/>
    <w:rsid w:val="005210A3"/>
    <w:rsid w:val="005220E2"/>
    <w:rsid w:val="005226F6"/>
    <w:rsid w:val="00543D20"/>
    <w:rsid w:val="00547809"/>
    <w:rsid w:val="00554C06"/>
    <w:rsid w:val="005634A4"/>
    <w:rsid w:val="00566731"/>
    <w:rsid w:val="0057486D"/>
    <w:rsid w:val="005C4BD9"/>
    <w:rsid w:val="005D04AE"/>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25989"/>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3784"/>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3034D"/>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CF445F"/>
    <w:rsid w:val="00D0152A"/>
    <w:rsid w:val="00D0252A"/>
    <w:rsid w:val="00D138B0"/>
    <w:rsid w:val="00D178D9"/>
    <w:rsid w:val="00D214F2"/>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26A41"/>
    <w:rsid w:val="00F344D4"/>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8D5A4"/>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jugendring@lk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B2AA-4F38-4A2F-AA5C-87E30D55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2021-10-04T12:25:00Z</dcterms:created>
  <dcterms:modified xsi:type="dcterms:W3CDTF">2021-10-04T12:34:00Z</dcterms:modified>
</cp:coreProperties>
</file>