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731" w:rsidRPr="006D4E99" w:rsidRDefault="000C3E06">
      <w:pPr>
        <w:framePr w:hSpace="142" w:wrap="around" w:vAnchor="text" w:hAnchor="page" w:x="8069" w:y="-838"/>
        <w:rPr>
          <w:rFonts w:cs="Arial"/>
        </w:rPr>
      </w:pPr>
      <w:r>
        <w:rPr>
          <w:rFonts w:cs="Arial"/>
          <w:noProof/>
        </w:rPr>
        <w:drawing>
          <wp:inline distT="0" distB="0" distL="0" distR="0" wp14:anchorId="3589E95E">
            <wp:extent cx="932815" cy="1005840"/>
            <wp:effectExtent l="0" t="0" r="635" b="381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2815" cy="1005840"/>
                    </a:xfrm>
                    <a:prstGeom prst="rect">
                      <a:avLst/>
                    </a:prstGeom>
                    <a:noFill/>
                  </pic:spPr>
                </pic:pic>
              </a:graphicData>
            </a:graphic>
          </wp:inline>
        </w:drawing>
      </w: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6D4E99">
        <w:tc>
          <w:tcPr>
            <w:tcW w:w="6591" w:type="dxa"/>
          </w:tcPr>
          <w:p w:rsidR="00566731" w:rsidRPr="006D4E99" w:rsidRDefault="00566731" w:rsidP="005D4065">
            <w:pPr>
              <w:spacing w:line="240" w:lineRule="auto"/>
              <w:rPr>
                <w:rFonts w:cs="Arial"/>
              </w:rPr>
            </w:pPr>
            <w:r w:rsidRPr="006D4E99">
              <w:rPr>
                <w:rFonts w:cs="Arial"/>
                <w:sz w:val="14"/>
              </w:rPr>
              <w:t xml:space="preserve">Landkreis Osnabrück </w:t>
            </w:r>
            <w:r w:rsidRPr="006D4E99">
              <w:rPr>
                <w:rFonts w:cs="Arial"/>
                <w:sz w:val="14"/>
              </w:rPr>
              <w:sym w:font="Symbol" w:char="F0D7"/>
            </w:r>
            <w:r w:rsidRPr="006D4E99">
              <w:rPr>
                <w:rFonts w:cs="Arial"/>
                <w:sz w:val="14"/>
              </w:rPr>
              <w:t xml:space="preserve"> Postfach 25 09 </w:t>
            </w:r>
            <w:r w:rsidRPr="006D4E99">
              <w:rPr>
                <w:rFonts w:cs="Arial"/>
                <w:sz w:val="14"/>
              </w:rPr>
              <w:sym w:font="Symbol" w:char="F0D7"/>
            </w:r>
            <w:r w:rsidRPr="006D4E99">
              <w:rPr>
                <w:rFonts w:cs="Arial"/>
                <w:sz w:val="14"/>
              </w:rPr>
              <w:t xml:space="preserve"> 49015 Osnabrück</w:t>
            </w:r>
          </w:p>
        </w:tc>
        <w:tc>
          <w:tcPr>
            <w:tcW w:w="3685" w:type="dxa"/>
            <w:gridSpan w:val="2"/>
          </w:tcPr>
          <w:p w:rsidR="00566731" w:rsidRPr="006D4E99" w:rsidRDefault="00344E7E" w:rsidP="005D4065">
            <w:pPr>
              <w:pStyle w:val="Fuzeile"/>
              <w:tabs>
                <w:tab w:val="clear" w:pos="4536"/>
                <w:tab w:val="clear" w:pos="9072"/>
              </w:tabs>
              <w:spacing w:line="240" w:lineRule="auto"/>
              <w:rPr>
                <w:rFonts w:cs="Arial"/>
              </w:rPr>
            </w:pPr>
            <w:r>
              <w:rPr>
                <w:rFonts w:cs="Arial"/>
              </w:rPr>
              <w:t>Die Landrä</w:t>
            </w:r>
            <w:r w:rsidR="00566731" w:rsidRPr="006D4E99">
              <w:rPr>
                <w:rFonts w:cs="Arial"/>
              </w:rPr>
              <w:t>t</w:t>
            </w:r>
            <w:r>
              <w:rPr>
                <w:rFonts w:cs="Arial"/>
              </w:rPr>
              <w:t>in</w:t>
            </w:r>
          </w:p>
        </w:tc>
      </w:tr>
      <w:tr w:rsidR="00566731" w:rsidRPr="006D4E99">
        <w:tc>
          <w:tcPr>
            <w:tcW w:w="6591" w:type="dxa"/>
          </w:tcPr>
          <w:p w:rsidR="00566731" w:rsidRPr="006D4E99" w:rsidRDefault="00566731" w:rsidP="005D4065">
            <w:pPr>
              <w:spacing w:line="240" w:lineRule="auto"/>
              <w:rPr>
                <w:rFonts w:cs="Arial"/>
                <w:sz w:val="14"/>
              </w:rPr>
            </w:pPr>
          </w:p>
        </w:tc>
        <w:tc>
          <w:tcPr>
            <w:tcW w:w="3685" w:type="dxa"/>
            <w:gridSpan w:val="2"/>
          </w:tcPr>
          <w:p w:rsidR="00566731" w:rsidRPr="006D4E99" w:rsidRDefault="00566731" w:rsidP="005D4065">
            <w:pPr>
              <w:spacing w:line="240" w:lineRule="auto"/>
              <w:rPr>
                <w:rFonts w:cs="Arial"/>
                <w:sz w:val="16"/>
              </w:rPr>
            </w:pPr>
          </w:p>
        </w:tc>
      </w:tr>
      <w:tr w:rsidR="00566731" w:rsidRPr="006D4E99">
        <w:tc>
          <w:tcPr>
            <w:tcW w:w="6591" w:type="dxa"/>
          </w:tcPr>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noProof/>
              </w:rPr>
            </w:pPr>
          </w:p>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b/>
                <w:noProof/>
              </w:rPr>
            </w:pPr>
            <w:r w:rsidRPr="006D4E99">
              <w:rPr>
                <w:rFonts w:cs="Arial"/>
                <w:b/>
                <w:noProof/>
              </w:rPr>
              <w:t>An die</w:t>
            </w:r>
          </w:p>
          <w:p w:rsidR="006D4E99" w:rsidRPr="006D4E99" w:rsidRDefault="006D4E99" w:rsidP="005D4065">
            <w:pPr>
              <w:spacing w:line="240" w:lineRule="auto"/>
              <w:rPr>
                <w:rFonts w:cs="Arial"/>
                <w:noProof/>
              </w:rPr>
            </w:pPr>
            <w:r w:rsidRPr="006D4E99">
              <w:rPr>
                <w:rFonts w:cs="Arial"/>
                <w:b/>
                <w:noProof/>
              </w:rPr>
              <w:t>Redaktion</w:t>
            </w:r>
          </w:p>
        </w:tc>
        <w:tc>
          <w:tcPr>
            <w:tcW w:w="3685" w:type="dxa"/>
            <w:gridSpan w:val="2"/>
          </w:tcPr>
          <w:p w:rsidR="00566731" w:rsidRPr="006D4E99" w:rsidRDefault="00566731" w:rsidP="005D4065">
            <w:pPr>
              <w:spacing w:line="240" w:lineRule="auto"/>
              <w:rPr>
                <w:rFonts w:cs="Arial"/>
                <w:b/>
              </w:rPr>
            </w:pPr>
            <w:r w:rsidRPr="006D4E99">
              <w:rPr>
                <w:rFonts w:cs="Arial"/>
                <w:b/>
              </w:rPr>
              <w:t xml:space="preserve">Referat </w:t>
            </w:r>
            <w:r w:rsidR="00E37934">
              <w:rPr>
                <w:rFonts w:cs="Arial"/>
                <w:b/>
              </w:rPr>
              <w:t>für Assistenz</w:t>
            </w:r>
          </w:p>
          <w:p w:rsidR="00566731" w:rsidRPr="006D4E99" w:rsidRDefault="00E37934" w:rsidP="005D4065">
            <w:pPr>
              <w:spacing w:line="240" w:lineRule="auto"/>
              <w:rPr>
                <w:rFonts w:cs="Arial"/>
                <w:b/>
              </w:rPr>
            </w:pPr>
            <w:r>
              <w:rPr>
                <w:rFonts w:cs="Arial"/>
                <w:b/>
              </w:rPr>
              <w:t>und Kommunikation</w:t>
            </w:r>
          </w:p>
          <w:p w:rsidR="00566731" w:rsidRPr="006D4E99" w:rsidRDefault="00E37934" w:rsidP="005D4065">
            <w:pPr>
              <w:spacing w:line="240" w:lineRule="auto"/>
              <w:rPr>
                <w:rFonts w:cs="Arial"/>
                <w:b/>
              </w:rPr>
            </w:pPr>
            <w:r>
              <w:rPr>
                <w:rFonts w:cs="Arial"/>
                <w:b/>
              </w:rPr>
              <w:t>-Pressestelle-</w:t>
            </w:r>
          </w:p>
          <w:p w:rsidR="00566731" w:rsidRPr="006D4E99" w:rsidRDefault="00566731" w:rsidP="005D4065">
            <w:pPr>
              <w:spacing w:line="240" w:lineRule="auto"/>
              <w:rPr>
                <w:rFonts w:cs="Arial"/>
                <w:b/>
              </w:rPr>
            </w:pPr>
          </w:p>
          <w:p w:rsidR="00566731" w:rsidRPr="00E47ABD" w:rsidRDefault="00566731" w:rsidP="005D4065">
            <w:pPr>
              <w:tabs>
                <w:tab w:val="left" w:pos="1304"/>
                <w:tab w:val="left" w:pos="1347"/>
              </w:tabs>
              <w:spacing w:after="80" w:line="240" w:lineRule="auto"/>
              <w:rPr>
                <w:rFonts w:cs="Arial"/>
              </w:rPr>
            </w:pPr>
            <w:r w:rsidRPr="006D4E99">
              <w:rPr>
                <w:rFonts w:cs="Arial"/>
                <w:sz w:val="14"/>
              </w:rPr>
              <w:t>Datum:</w:t>
            </w:r>
            <w:r w:rsidRPr="006D4E99">
              <w:rPr>
                <w:rFonts w:cs="Arial"/>
                <w:sz w:val="14"/>
              </w:rPr>
              <w:tab/>
            </w:r>
            <w:r w:rsidR="002F0C1F">
              <w:rPr>
                <w:rFonts w:cs="Arial"/>
              </w:rPr>
              <w:t>1</w:t>
            </w:r>
            <w:r w:rsidR="00A54CDA">
              <w:rPr>
                <w:rFonts w:cs="Arial"/>
              </w:rPr>
              <w:t>4</w:t>
            </w:r>
            <w:r w:rsidR="00FF32AA">
              <w:rPr>
                <w:rFonts w:cs="Arial"/>
              </w:rPr>
              <w:t>.</w:t>
            </w:r>
            <w:r w:rsidR="00A54CDA">
              <w:rPr>
                <w:rFonts w:cs="Arial"/>
              </w:rPr>
              <w:t>10</w:t>
            </w:r>
            <w:r w:rsidR="00862A5C">
              <w:rPr>
                <w:rFonts w:cs="Arial"/>
              </w:rPr>
              <w:t>.</w:t>
            </w:r>
            <w:r w:rsidR="002D46DE">
              <w:rPr>
                <w:rFonts w:cs="Arial"/>
              </w:rPr>
              <w:t>2021</w:t>
            </w:r>
          </w:p>
          <w:p w:rsidR="00566731" w:rsidRPr="006D4E99" w:rsidRDefault="00566731" w:rsidP="005D4065">
            <w:pPr>
              <w:tabs>
                <w:tab w:val="left" w:pos="1304"/>
                <w:tab w:val="left" w:pos="1347"/>
              </w:tabs>
              <w:spacing w:after="80" w:line="240" w:lineRule="auto"/>
              <w:rPr>
                <w:rFonts w:cs="Arial"/>
                <w:sz w:val="14"/>
              </w:rPr>
            </w:pPr>
            <w:r w:rsidRPr="006D4E99">
              <w:rPr>
                <w:rFonts w:cs="Arial"/>
                <w:sz w:val="14"/>
              </w:rPr>
              <w:t>Zimmer-Nr.:</w:t>
            </w:r>
            <w:r w:rsidRPr="006D4E99">
              <w:rPr>
                <w:rFonts w:cs="Arial"/>
                <w:sz w:val="14"/>
              </w:rPr>
              <w:tab/>
            </w:r>
            <w:r w:rsidR="00FF32AA">
              <w:rPr>
                <w:rFonts w:cs="Arial"/>
              </w:rPr>
              <w:t>2</w:t>
            </w:r>
            <w:r w:rsidR="00105D62">
              <w:rPr>
                <w:rFonts w:cs="Arial"/>
              </w:rPr>
              <w:t>063</w:t>
            </w:r>
          </w:p>
          <w:p w:rsidR="00862A5C" w:rsidRDefault="00566731" w:rsidP="00862A5C">
            <w:pPr>
              <w:tabs>
                <w:tab w:val="left" w:pos="1304"/>
                <w:tab w:val="left" w:pos="1347"/>
              </w:tabs>
              <w:spacing w:after="80" w:line="240" w:lineRule="auto"/>
              <w:rPr>
                <w:rFonts w:cs="Arial"/>
              </w:rPr>
            </w:pPr>
            <w:r w:rsidRPr="006D4E99">
              <w:rPr>
                <w:rFonts w:cs="Arial"/>
                <w:sz w:val="14"/>
              </w:rPr>
              <w:t>Auskunft erteilt:</w:t>
            </w:r>
            <w:r w:rsidRPr="006D4E99">
              <w:rPr>
                <w:rFonts w:cs="Arial"/>
                <w:sz w:val="14"/>
              </w:rPr>
              <w:tab/>
            </w:r>
            <w:r w:rsidR="00862A5C">
              <w:rPr>
                <w:rFonts w:cs="Arial"/>
              </w:rPr>
              <w:t>Henning Müller-Detert</w:t>
            </w:r>
          </w:p>
          <w:p w:rsidR="00566731" w:rsidRPr="006D4E99" w:rsidRDefault="00566731" w:rsidP="00862A5C">
            <w:pPr>
              <w:tabs>
                <w:tab w:val="left" w:pos="1304"/>
                <w:tab w:val="left" w:pos="1347"/>
              </w:tabs>
              <w:spacing w:after="80" w:line="240" w:lineRule="auto"/>
              <w:rPr>
                <w:rFonts w:cs="Arial"/>
              </w:rPr>
            </w:pPr>
            <w:r w:rsidRPr="006D4E99">
              <w:rPr>
                <w:rFonts w:cs="Arial"/>
                <w:sz w:val="14"/>
              </w:rPr>
              <w:t>Durchwahl:</w:t>
            </w:r>
          </w:p>
        </w:tc>
      </w:tr>
      <w:tr w:rsidR="00566731" w:rsidRPr="004C1946">
        <w:trPr>
          <w:trHeight w:val="874"/>
        </w:trPr>
        <w:tc>
          <w:tcPr>
            <w:tcW w:w="6591" w:type="dxa"/>
          </w:tcPr>
          <w:p w:rsidR="00566731" w:rsidRPr="006D4E99" w:rsidRDefault="008C7993" w:rsidP="005D4065">
            <w:pPr>
              <w:spacing w:after="40" w:line="240" w:lineRule="auto"/>
              <w:rPr>
                <w:rFonts w:cs="Arial"/>
                <w:sz w:val="14"/>
              </w:rPr>
            </w:pPr>
            <w:r>
              <w:rPr>
                <w:noProof/>
              </w:rPr>
              <mc:AlternateContent>
                <mc:Choice Requires="wps">
                  <w:drawing>
                    <wp:anchor distT="0" distB="0" distL="114300" distR="114300" simplePos="0" relativeHeight="251661312" behindDoc="0" locked="1" layoutInCell="0" allowOverlap="1">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1A725B5"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60288" behindDoc="0" locked="1" layoutInCell="0" allowOverlap="1">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BDD5CCC"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9264" behindDoc="0" locked="1" layoutInCell="0" allowOverlap="1">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A6B4838"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7FDD094"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Pr>
                <w:noProof/>
              </w:rPr>
              <mc:AlternateContent>
                <mc:Choice Requires="wps">
                  <w:drawing>
                    <wp:anchor distT="0" distB="0" distL="114300" distR="114300" simplePos="0" relativeHeight="251655168"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EC6263E"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4144" behindDoc="0" locked="1" layoutInCell="0" allowOverlap="1">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890A37C"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6D4E99">
              <w:rPr>
                <w:rFonts w:cs="Arial"/>
                <w:b/>
                <w:noProof/>
                <w:spacing w:val="60"/>
                <w:sz w:val="56"/>
              </w:rPr>
              <w:t>Pressemitteilung</w:t>
            </w:r>
          </w:p>
        </w:tc>
        <w:tc>
          <w:tcPr>
            <w:tcW w:w="1276" w:type="dxa"/>
          </w:tcPr>
          <w:p w:rsidR="00566731" w:rsidRPr="006D4E99" w:rsidRDefault="00566731" w:rsidP="005D4065">
            <w:pPr>
              <w:spacing w:after="80" w:line="240" w:lineRule="auto"/>
              <w:rPr>
                <w:rFonts w:cs="Arial"/>
                <w:sz w:val="14"/>
              </w:rPr>
            </w:pPr>
            <w:r w:rsidRPr="006D4E99">
              <w:rPr>
                <w:rFonts w:cs="Arial"/>
                <w:sz w:val="4"/>
              </w:rPr>
              <w:br/>
            </w:r>
            <w:r w:rsidRPr="006D4E99">
              <w:rPr>
                <w:rFonts w:cs="Arial"/>
                <w:sz w:val="14"/>
              </w:rPr>
              <w:t>Tel.: (05 41) 501-</w:t>
            </w:r>
          </w:p>
          <w:p w:rsidR="00566731" w:rsidRPr="006D4E99" w:rsidRDefault="00566731" w:rsidP="005D4065">
            <w:pPr>
              <w:spacing w:after="80" w:line="240" w:lineRule="auto"/>
              <w:rPr>
                <w:rFonts w:cs="Arial"/>
                <w:sz w:val="14"/>
                <w:lang w:val="fr-FR"/>
              </w:rPr>
            </w:pPr>
            <w:r w:rsidRPr="006D4E99">
              <w:rPr>
                <w:rFonts w:cs="Arial"/>
                <w:sz w:val="14"/>
                <w:lang w:val="fr-FR"/>
              </w:rPr>
              <w:t>Fax: (05 41) 501-</w:t>
            </w:r>
          </w:p>
          <w:p w:rsidR="00566731" w:rsidRPr="006D4E99" w:rsidRDefault="00566731" w:rsidP="005D4065">
            <w:pPr>
              <w:spacing w:after="80" w:line="240" w:lineRule="auto"/>
              <w:rPr>
                <w:rFonts w:cs="Arial"/>
                <w:sz w:val="14"/>
                <w:lang w:val="fr-FR"/>
              </w:rPr>
            </w:pPr>
            <w:r w:rsidRPr="006D4E99">
              <w:rPr>
                <w:rFonts w:cs="Arial"/>
                <w:sz w:val="14"/>
                <w:lang w:val="fr-FR"/>
              </w:rPr>
              <w:t>e-mail:</w:t>
            </w:r>
          </w:p>
        </w:tc>
        <w:tc>
          <w:tcPr>
            <w:tcW w:w="2409" w:type="dxa"/>
          </w:tcPr>
          <w:p w:rsidR="00195B79" w:rsidRDefault="009A5C20" w:rsidP="005D4065">
            <w:pPr>
              <w:spacing w:line="240" w:lineRule="auto"/>
              <w:rPr>
                <w:rFonts w:cs="Arial"/>
                <w:lang w:val="fr-FR"/>
              </w:rPr>
            </w:pPr>
            <w:r>
              <w:rPr>
                <w:rFonts w:cs="Arial"/>
                <w:lang w:val="fr-FR"/>
              </w:rPr>
              <w:t>24</w:t>
            </w:r>
            <w:r w:rsidR="00105D62">
              <w:rPr>
                <w:rFonts w:cs="Arial"/>
                <w:lang w:val="fr-FR"/>
              </w:rPr>
              <w:t>63</w:t>
            </w:r>
          </w:p>
          <w:p w:rsidR="00566731" w:rsidRPr="006D4E99" w:rsidRDefault="00A374C3" w:rsidP="005D4065">
            <w:pPr>
              <w:spacing w:line="240" w:lineRule="auto"/>
              <w:rPr>
                <w:rFonts w:cs="Arial"/>
                <w:lang w:val="fr-FR"/>
              </w:rPr>
            </w:pPr>
            <w:r>
              <w:rPr>
                <w:rFonts w:cs="Arial"/>
                <w:lang w:val="fr-FR"/>
              </w:rPr>
              <w:t>4420</w:t>
            </w:r>
          </w:p>
          <w:p w:rsidR="00566731" w:rsidRPr="00C433C7" w:rsidRDefault="002514AE" w:rsidP="005D4065">
            <w:pPr>
              <w:spacing w:line="240" w:lineRule="auto"/>
              <w:rPr>
                <w:rFonts w:cs="Arial"/>
                <w:sz w:val="21"/>
                <w:szCs w:val="21"/>
                <w:lang w:val="fr-FR"/>
              </w:rPr>
            </w:pPr>
            <w:r w:rsidRPr="00C433C7">
              <w:rPr>
                <w:rFonts w:cs="Arial"/>
                <w:sz w:val="21"/>
                <w:szCs w:val="21"/>
                <w:lang w:val="fr-FR"/>
              </w:rPr>
              <w:t>m</w:t>
            </w:r>
            <w:r w:rsidR="00862A5C" w:rsidRPr="00C433C7">
              <w:rPr>
                <w:rFonts w:cs="Arial"/>
                <w:sz w:val="21"/>
                <w:szCs w:val="21"/>
                <w:lang w:val="fr-FR"/>
              </w:rPr>
              <w:t>ueller</w:t>
            </w:r>
            <w:r w:rsidRPr="00C433C7">
              <w:rPr>
                <w:rFonts w:cs="Arial"/>
                <w:sz w:val="21"/>
                <w:szCs w:val="21"/>
                <w:lang w:val="fr-FR"/>
              </w:rPr>
              <w:t>-</w:t>
            </w:r>
            <w:r w:rsidR="00862A5C" w:rsidRPr="00C433C7">
              <w:rPr>
                <w:rFonts w:cs="Arial"/>
                <w:sz w:val="21"/>
                <w:szCs w:val="21"/>
                <w:lang w:val="fr-FR"/>
              </w:rPr>
              <w:t>detert@</w:t>
            </w:r>
            <w:r w:rsidR="00885402" w:rsidRPr="00C433C7">
              <w:rPr>
                <w:rFonts w:cs="Arial"/>
                <w:sz w:val="21"/>
                <w:szCs w:val="21"/>
                <w:lang w:val="fr-FR"/>
              </w:rPr>
              <w:t>lkos</w:t>
            </w:r>
            <w:r w:rsidR="00862A5C" w:rsidRPr="00C433C7">
              <w:rPr>
                <w:rFonts w:cs="Arial"/>
                <w:sz w:val="21"/>
                <w:szCs w:val="21"/>
                <w:lang w:val="fr-FR"/>
              </w:rPr>
              <w:t>.de</w:t>
            </w:r>
          </w:p>
          <w:p w:rsidR="00566731" w:rsidRPr="006D4E99" w:rsidRDefault="008C7993" w:rsidP="005D4065">
            <w:pPr>
              <w:spacing w:line="240" w:lineRule="auto"/>
              <w:rPr>
                <w:rFonts w:cs="Arial"/>
                <w:sz w:val="14"/>
                <w:lang w:val="fr-FR"/>
              </w:rPr>
            </w:pPr>
            <w:r>
              <w:rPr>
                <w:noProof/>
              </w:rPr>
              <mc:AlternateContent>
                <mc:Choice Requires="wps">
                  <w:drawing>
                    <wp:anchor distT="0" distB="0" distL="114300" distR="114300" simplePos="0" relativeHeight="251656192"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ED915AA"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7216"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17B2923"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6D4E99" w:rsidRDefault="00566731" w:rsidP="005D4065">
      <w:pPr>
        <w:spacing w:line="240" w:lineRule="auto"/>
        <w:rPr>
          <w:rFonts w:cs="Arial"/>
          <w:lang w:val="fr-FR"/>
        </w:rPr>
        <w:sectPr w:rsidR="00566731" w:rsidRPr="006D4E99" w:rsidSect="007601F5">
          <w:footerReference w:type="even" r:id="rId8"/>
          <w:footerReference w:type="default" r:id="rId9"/>
          <w:type w:val="continuous"/>
          <w:pgSz w:w="11907" w:h="16840" w:code="9"/>
          <w:pgMar w:top="1701" w:right="2552" w:bottom="680" w:left="1474" w:header="720" w:footer="227" w:gutter="0"/>
          <w:paperSrc w:first="3" w:other="2"/>
          <w:cols w:space="720"/>
        </w:sectPr>
      </w:pP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Landkreis Osnabrück</w:t>
      </w:r>
      <w:r w:rsidRPr="006D4E99">
        <w:rPr>
          <w:rFonts w:cs="Arial"/>
          <w:sz w:val="16"/>
        </w:rPr>
        <w:tab/>
        <w:t>Sprechzeiten:</w:t>
      </w:r>
      <w:r w:rsidRPr="006D4E99">
        <w:rPr>
          <w:rFonts w:cs="Arial"/>
          <w:sz w:val="16"/>
        </w:rPr>
        <w:tab/>
        <w:t>Der Landkreis im Internet:</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 xml:space="preserve">Am </w:t>
      </w:r>
      <w:proofErr w:type="spellStart"/>
      <w:r w:rsidRPr="006D4E99">
        <w:rPr>
          <w:rFonts w:cs="Arial"/>
          <w:sz w:val="16"/>
        </w:rPr>
        <w:t>Schölerberg</w:t>
      </w:r>
      <w:proofErr w:type="spellEnd"/>
      <w:r w:rsidRPr="006D4E99">
        <w:rPr>
          <w:rFonts w:cs="Arial"/>
          <w:sz w:val="16"/>
        </w:rPr>
        <w:t xml:space="preserve"> 1</w:t>
      </w:r>
      <w:r w:rsidRPr="006D4E99">
        <w:rPr>
          <w:rFonts w:cs="Arial"/>
          <w:sz w:val="16"/>
        </w:rPr>
        <w:tab/>
        <w:t>Montag bis Freitag, 8.00 bis 13.00 Uhr.</w:t>
      </w:r>
      <w:r w:rsidRPr="006D4E99">
        <w:rPr>
          <w:rFonts w:cs="Arial"/>
          <w:sz w:val="16"/>
        </w:rPr>
        <w:tab/>
        <w:t>http:</w:t>
      </w:r>
      <w:r w:rsidR="00E37934">
        <w:rPr>
          <w:rFonts w:cs="Arial"/>
          <w:sz w:val="16"/>
        </w:rPr>
        <w:t>/</w:t>
      </w:r>
      <w:r w:rsidRPr="006D4E99">
        <w:rPr>
          <w:rFonts w:cs="Arial"/>
          <w:sz w:val="16"/>
        </w:rPr>
        <w:t>/www.lkos.de</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49082 Osnabrück</w:t>
      </w:r>
      <w:r w:rsidRPr="006D4E99">
        <w:rPr>
          <w:rFonts w:cs="Arial"/>
          <w:sz w:val="16"/>
        </w:rPr>
        <w:tab/>
        <w:t>Donnerstag auch bis 17.30 Uhr.</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6D4E99">
        <w:rPr>
          <w:rFonts w:cs="Arial"/>
          <w:sz w:val="16"/>
        </w:rPr>
        <w:tab/>
        <w:t>Ansonsten nach Vereinbarung</w:t>
      </w:r>
    </w:p>
    <w:p w:rsidR="00CC29AE" w:rsidRDefault="00CC29AE" w:rsidP="00BA2A94">
      <w:pPr>
        <w:rPr>
          <w:b/>
        </w:rPr>
      </w:pPr>
    </w:p>
    <w:p w:rsidR="00105F42" w:rsidRDefault="00026A58" w:rsidP="002F4BD4">
      <w:pPr>
        <w:rPr>
          <w:b/>
        </w:rPr>
      </w:pPr>
      <w:r>
        <w:rPr>
          <w:b/>
        </w:rPr>
        <w:t xml:space="preserve">Treffen in der Gedenkstätte Augustaschacht: </w:t>
      </w:r>
      <w:r w:rsidR="002F4BD4">
        <w:rPr>
          <w:b/>
        </w:rPr>
        <w:t>Museen zeigen sich nach der Krise „flexibel, kreativ und mutig“</w:t>
      </w:r>
    </w:p>
    <w:p w:rsidR="00065BDD" w:rsidRDefault="00065BDD" w:rsidP="00F16D97">
      <w:pPr>
        <w:rPr>
          <w:b/>
        </w:rPr>
      </w:pPr>
    </w:p>
    <w:p w:rsidR="00065BDD" w:rsidRDefault="00A67313" w:rsidP="00065BDD">
      <w:pPr>
        <w:spacing w:after="120"/>
      </w:pPr>
      <w:r>
        <w:rPr>
          <w:b/>
        </w:rPr>
        <w:t>Osnabrück</w:t>
      </w:r>
      <w:r w:rsidR="00F47A48" w:rsidRPr="00F47A48">
        <w:rPr>
          <w:b/>
        </w:rPr>
        <w:t>.</w:t>
      </w:r>
      <w:r w:rsidR="001640AC">
        <w:t xml:space="preserve"> </w:t>
      </w:r>
      <w:r w:rsidR="00065BDD">
        <w:t>Vertreterinnen und Vertreter der Museen des La</w:t>
      </w:r>
      <w:r w:rsidR="00E23F5D">
        <w:t xml:space="preserve">ndkreises Osnabrück kamen </w:t>
      </w:r>
      <w:r w:rsidR="00065BDD">
        <w:t xml:space="preserve">zum Museumsleitungstreffen in der Gedenkstätte Augustaschacht in </w:t>
      </w:r>
      <w:proofErr w:type="spellStart"/>
      <w:r w:rsidR="00065BDD">
        <w:t>Hasbergen</w:t>
      </w:r>
      <w:proofErr w:type="spellEnd"/>
      <w:r w:rsidR="00E23F5D">
        <w:t xml:space="preserve"> zusammen</w:t>
      </w:r>
      <w:r w:rsidR="00065BDD">
        <w:t xml:space="preserve">. Die </w:t>
      </w:r>
      <w:bookmarkStart w:id="0" w:name="_GoBack"/>
      <w:bookmarkEnd w:id="0"/>
      <w:r w:rsidR="00E23F5D">
        <w:t>f</w:t>
      </w:r>
      <w:r w:rsidR="00065BDD">
        <w:t xml:space="preserve">Veranstaltung stand im Zeichen des Austausches über die Perspektiven des Museumsalltags nach den mehrmonatigen </w:t>
      </w:r>
      <w:proofErr w:type="spellStart"/>
      <w:r w:rsidR="00065BDD">
        <w:t>coronabedingten</w:t>
      </w:r>
      <w:proofErr w:type="spellEnd"/>
      <w:r w:rsidR="00065BDD">
        <w:t xml:space="preserve"> Schließungen 2020 und 2021.</w:t>
      </w:r>
    </w:p>
    <w:p w:rsidR="00065BDD" w:rsidRDefault="00065BDD" w:rsidP="00065BDD">
      <w:pPr>
        <w:spacing w:after="120"/>
      </w:pPr>
      <w:r>
        <w:t xml:space="preserve">In einem Impulsvortrag zum Thema „Was Museen aus der Krise lernen können“ machte Thomas </w:t>
      </w:r>
      <w:proofErr w:type="spellStart"/>
      <w:r>
        <w:t>Overdick</w:t>
      </w:r>
      <w:proofErr w:type="spellEnd"/>
      <w:r>
        <w:t xml:space="preserve">, Geschäftsführer des Museumsverbandes Niedersachsen und Bremen e.V., deutlich, dass es zunächst als Reaktion auf die Krise keinen Stillstand trotz </w:t>
      </w:r>
      <w:proofErr w:type="spellStart"/>
      <w:r>
        <w:t>Lockdown</w:t>
      </w:r>
      <w:proofErr w:type="spellEnd"/>
      <w:r>
        <w:t xml:space="preserve"> gegeben habe. Daraufhin zeigte er mehrere Handlungsfelder auf, in denen Museen aktiv werden können, um ihre gesellschaftliche Relevanz nach außen hin dauerhaft sichtbar zu machen. Hierzu gehöre einerseits die Arbeit im Inneren jeden Museums, so die Stärkung des Managements, die Optimierung der personellen Ressourcen und die Profilierung der Sammlung. „Darüber hinaus müssen unsere Stärken auch nach außen getragen werden und mithelfen</w:t>
      </w:r>
      <w:r w:rsidR="008B704F">
        <w:t>,</w:t>
      </w:r>
      <w:r>
        <w:t xml:space="preserve"> Innenstädte und Dörfer aktiv zu </w:t>
      </w:r>
      <w:r>
        <w:lastRenderedPageBreak/>
        <w:t xml:space="preserve">beleben“, betonte </w:t>
      </w:r>
      <w:proofErr w:type="spellStart"/>
      <w:r>
        <w:t>Overdick</w:t>
      </w:r>
      <w:proofErr w:type="spellEnd"/>
      <w:r>
        <w:t xml:space="preserve">. Nicht zuletzt sei auch das verstärkte Einbringen kultureller Bildung unerlässlich, sagte er weiter. </w:t>
      </w:r>
    </w:p>
    <w:p w:rsidR="00065BDD" w:rsidRDefault="00065BDD" w:rsidP="00065BDD">
      <w:pPr>
        <w:spacing w:after="120"/>
      </w:pPr>
      <w:r>
        <w:t>„Neben all diesen Anregungen ist es besonders ermutigend zu sehen, dass die Museumsarbeit nach anderthalb Jahren des Ausnahmezustandes generell als flexibel, kreativ und mutig in ihren Reaktionen auf die Krise hin beschrieben wird. Das gibt Anlass zu Optimismus“, hob Katharina Pfaff vom Kulturbüro des Landkreises nach dem Vortrag hervor.</w:t>
      </w:r>
    </w:p>
    <w:p w:rsidR="00065BDD" w:rsidRDefault="00065BDD" w:rsidP="00065BDD">
      <w:pPr>
        <w:spacing w:after="120"/>
      </w:pPr>
      <w:r>
        <w:t xml:space="preserve">Anschließend fand ein angeregter Austausch über die Arbeit in den einzelnen Museen statt. So war die Zeit des vermeintlichen Stillstandes hauptsächlich zur Weiterentwicklung genutzt worden, sei es zur Digitalisierung der Sammlung, zum Schreiben von Konzepten oder zur intensiven Vorbereitung von Sonderausstellungen. Trotzdem ist in vielen Häusern ein Verlust an ehrenamtlich und freiberuflich Tätigen festzustellen, der die Museumsarbeit aktuell mitunter einschränkt. Auch die Einbußen durch entgangene Eintrittsgelder machten besonders größeren Häusern zu schaffen, wie Stefan Burmeister vom </w:t>
      </w:r>
      <w:proofErr w:type="spellStart"/>
      <w:r>
        <w:t>Varusschlacht</w:t>
      </w:r>
      <w:proofErr w:type="spellEnd"/>
      <w:r>
        <w:t>-Museum in Kalkriese berichtete.</w:t>
      </w:r>
    </w:p>
    <w:p w:rsidR="00065BDD" w:rsidRDefault="00065BDD" w:rsidP="00065BDD">
      <w:pPr>
        <w:spacing w:after="120"/>
      </w:pPr>
      <w:r>
        <w:t>Michael Gander von der Gedenkstätte Augustaschacht führte zum Abschluss in das Konzept der neuen Dauerausstellung ein, die im vergangenen Jahr eröffnet worden ist. Mit Unterstützung eines Tablets machen sich Besuchende in der Gedenkstätte eigenständig auf den Weg, um den von den Nationalsozialisten zwischen 1944 und 1945 als Arbeitserziehungslager genutzten Ort zu erkunden. Die Informationen zu Entstehung und Gestaltung der neuen Ausstellung, einem Zusammenspiel aus Zeitzeugenberichten, Archivdaten, künstlerischen Beiträgen und dem Ort selbst, rundeten das Museumsleitungstreffen fachlich ab.</w:t>
      </w:r>
    </w:p>
    <w:p w:rsidR="001A34B2" w:rsidRDefault="00065BDD" w:rsidP="00065BDD">
      <w:pPr>
        <w:spacing w:after="120"/>
      </w:pPr>
      <w:r>
        <w:t>Die Museumsleitungstreffen werden vom Kulturbüro des Landkreises Osnabrück organisiert. Auf der Veranstaltung im vergangenen Jahr war die Idee entstanden, eine gemeinsame Rallye ins Leben zu rufen, um die Sichtbarkeit der Museen und die Netzwerkarbeit untereinander zu verstärken. Unter dem Titel „Deine Museumsschatzsuche“ können Interessierte im Alter von 6 bis 14 Jahren noch bis zum 31. Oktober 2021 an dieser Aktion mit Verlosung teilnehmen.</w:t>
      </w:r>
    </w:p>
    <w:p w:rsidR="00D230F4" w:rsidRDefault="00D230F4" w:rsidP="00065BDD">
      <w:pPr>
        <w:spacing w:after="120"/>
      </w:pPr>
    </w:p>
    <w:p w:rsidR="00D230F4" w:rsidRDefault="00D230F4" w:rsidP="00065BDD">
      <w:pPr>
        <w:spacing w:after="120"/>
      </w:pPr>
      <w:r>
        <w:t>Bildunterschrift:</w:t>
      </w:r>
    </w:p>
    <w:p w:rsidR="00D230F4" w:rsidRDefault="00026A58" w:rsidP="00065BDD">
      <w:pPr>
        <w:spacing w:after="120"/>
      </w:pPr>
      <w:r>
        <w:t xml:space="preserve">Der </w:t>
      </w:r>
      <w:r w:rsidR="00D230F4" w:rsidRPr="00D230F4">
        <w:t xml:space="preserve">Geschäftsführer der Gedenkstätten Augustaschacht und Gestapokeller Michael Gander (ganz links) und Katharina Pfaff vom Kulturbüro (3. von links) empfingen die Museumsleiterinnen und Museumsleiter aus dem Landkreis sowie den Referenten und Geschäftsführer des Museumsverbandes Niedersachsen und Bremen Thomas </w:t>
      </w:r>
      <w:proofErr w:type="spellStart"/>
      <w:r w:rsidR="00D230F4" w:rsidRPr="00D230F4">
        <w:t>Overdick</w:t>
      </w:r>
      <w:proofErr w:type="spellEnd"/>
      <w:r w:rsidR="00D230F4" w:rsidRPr="00D230F4">
        <w:t xml:space="preserve"> (4. von rechts) in </w:t>
      </w:r>
      <w:proofErr w:type="spellStart"/>
      <w:r w:rsidR="00D230F4" w:rsidRPr="00D230F4">
        <w:t>Hasbergen</w:t>
      </w:r>
      <w:proofErr w:type="spellEnd"/>
      <w:r w:rsidR="00D230F4" w:rsidRPr="00D230F4">
        <w:t>.</w:t>
      </w:r>
    </w:p>
    <w:p w:rsidR="00F65A12" w:rsidRPr="00084E5C" w:rsidRDefault="00D230F4" w:rsidP="00026A58">
      <w:pPr>
        <w:spacing w:after="120"/>
        <w:jc w:val="right"/>
      </w:pPr>
      <w:r>
        <w:t>Foto: Landkreis Osnabrück/Henning Müller-Detert</w:t>
      </w:r>
    </w:p>
    <w:sectPr w:rsidR="00F65A12" w:rsidRPr="00084E5C" w:rsidSect="00464130">
      <w:footerReference w:type="default" r:id="rId10"/>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5842" w:rsidRDefault="00D15842">
      <w:pPr>
        <w:spacing w:line="240" w:lineRule="auto"/>
      </w:pPr>
      <w:r>
        <w:separator/>
      </w:r>
    </w:p>
  </w:endnote>
  <w:endnote w:type="continuationSeparator" w:id="0">
    <w:p w:rsidR="00D15842" w:rsidRDefault="00D158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E23F5D">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5842" w:rsidRDefault="00D15842">
      <w:pPr>
        <w:spacing w:line="240" w:lineRule="auto"/>
      </w:pPr>
      <w:r>
        <w:separator/>
      </w:r>
    </w:p>
  </w:footnote>
  <w:footnote w:type="continuationSeparator" w:id="0">
    <w:p w:rsidR="00D15842" w:rsidRDefault="00D1584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065"/>
    <w:rsid w:val="00010558"/>
    <w:rsid w:val="00024066"/>
    <w:rsid w:val="00026A58"/>
    <w:rsid w:val="000345B8"/>
    <w:rsid w:val="00065BDD"/>
    <w:rsid w:val="0008310A"/>
    <w:rsid w:val="0008394D"/>
    <w:rsid w:val="00084E5C"/>
    <w:rsid w:val="00085B5C"/>
    <w:rsid w:val="0009174E"/>
    <w:rsid w:val="00096CD7"/>
    <w:rsid w:val="000A025B"/>
    <w:rsid w:val="000B0542"/>
    <w:rsid w:val="000C3E06"/>
    <w:rsid w:val="000C496C"/>
    <w:rsid w:val="000C51A9"/>
    <w:rsid w:val="000D6D18"/>
    <w:rsid w:val="000E12EF"/>
    <w:rsid w:val="000F189A"/>
    <w:rsid w:val="000F5402"/>
    <w:rsid w:val="00100441"/>
    <w:rsid w:val="00105D62"/>
    <w:rsid w:val="00105F42"/>
    <w:rsid w:val="001269AF"/>
    <w:rsid w:val="00142162"/>
    <w:rsid w:val="001465F4"/>
    <w:rsid w:val="0015295E"/>
    <w:rsid w:val="0015505A"/>
    <w:rsid w:val="001567A1"/>
    <w:rsid w:val="0016056D"/>
    <w:rsid w:val="001605DF"/>
    <w:rsid w:val="00162327"/>
    <w:rsid w:val="001640AC"/>
    <w:rsid w:val="00185344"/>
    <w:rsid w:val="00195B79"/>
    <w:rsid w:val="001A34B2"/>
    <w:rsid w:val="001C0D85"/>
    <w:rsid w:val="001F5C9C"/>
    <w:rsid w:val="001F6145"/>
    <w:rsid w:val="00230050"/>
    <w:rsid w:val="00250ED8"/>
    <w:rsid w:val="002514AE"/>
    <w:rsid w:val="00254737"/>
    <w:rsid w:val="00260969"/>
    <w:rsid w:val="00264EC4"/>
    <w:rsid w:val="002726B8"/>
    <w:rsid w:val="00294A40"/>
    <w:rsid w:val="002B3D5E"/>
    <w:rsid w:val="002C1213"/>
    <w:rsid w:val="002D0804"/>
    <w:rsid w:val="002D46DE"/>
    <w:rsid w:val="002E43CA"/>
    <w:rsid w:val="002E6FF7"/>
    <w:rsid w:val="002E745F"/>
    <w:rsid w:val="002E7D59"/>
    <w:rsid w:val="002F0C1F"/>
    <w:rsid w:val="002F4BD4"/>
    <w:rsid w:val="003026CF"/>
    <w:rsid w:val="00322A2F"/>
    <w:rsid w:val="00341DA3"/>
    <w:rsid w:val="0034297C"/>
    <w:rsid w:val="00344E7E"/>
    <w:rsid w:val="00363A82"/>
    <w:rsid w:val="0036445F"/>
    <w:rsid w:val="00377AD5"/>
    <w:rsid w:val="00382DC9"/>
    <w:rsid w:val="003B1659"/>
    <w:rsid w:val="003C726C"/>
    <w:rsid w:val="003E1893"/>
    <w:rsid w:val="003F2DB8"/>
    <w:rsid w:val="00415183"/>
    <w:rsid w:val="00447B33"/>
    <w:rsid w:val="00464130"/>
    <w:rsid w:val="00464C94"/>
    <w:rsid w:val="00487F4D"/>
    <w:rsid w:val="004A57A0"/>
    <w:rsid w:val="004A6621"/>
    <w:rsid w:val="004C1946"/>
    <w:rsid w:val="004C5AA4"/>
    <w:rsid w:val="00500497"/>
    <w:rsid w:val="005064D3"/>
    <w:rsid w:val="00511E94"/>
    <w:rsid w:val="00515E7D"/>
    <w:rsid w:val="005210A3"/>
    <w:rsid w:val="005220E2"/>
    <w:rsid w:val="005226F6"/>
    <w:rsid w:val="00543D20"/>
    <w:rsid w:val="00547809"/>
    <w:rsid w:val="00554C06"/>
    <w:rsid w:val="005634A4"/>
    <w:rsid w:val="00566731"/>
    <w:rsid w:val="0057486D"/>
    <w:rsid w:val="005C4BD9"/>
    <w:rsid w:val="005D4065"/>
    <w:rsid w:val="005E75A9"/>
    <w:rsid w:val="006033EF"/>
    <w:rsid w:val="00604CDD"/>
    <w:rsid w:val="00610DBA"/>
    <w:rsid w:val="006230B6"/>
    <w:rsid w:val="006375C0"/>
    <w:rsid w:val="00640F0A"/>
    <w:rsid w:val="00657240"/>
    <w:rsid w:val="00660CF1"/>
    <w:rsid w:val="00673BD4"/>
    <w:rsid w:val="00676722"/>
    <w:rsid w:val="0068340C"/>
    <w:rsid w:val="006928CA"/>
    <w:rsid w:val="006C10F0"/>
    <w:rsid w:val="006C2BA2"/>
    <w:rsid w:val="006C3FC2"/>
    <w:rsid w:val="006D4E99"/>
    <w:rsid w:val="006D5BD1"/>
    <w:rsid w:val="006E0E4F"/>
    <w:rsid w:val="006E4B46"/>
    <w:rsid w:val="006E6EAC"/>
    <w:rsid w:val="006E7893"/>
    <w:rsid w:val="006F2E7E"/>
    <w:rsid w:val="007009FB"/>
    <w:rsid w:val="0071531A"/>
    <w:rsid w:val="0071558E"/>
    <w:rsid w:val="0072161F"/>
    <w:rsid w:val="00743A19"/>
    <w:rsid w:val="00747273"/>
    <w:rsid w:val="00747840"/>
    <w:rsid w:val="00751981"/>
    <w:rsid w:val="00755D5F"/>
    <w:rsid w:val="007601F5"/>
    <w:rsid w:val="00761301"/>
    <w:rsid w:val="00793504"/>
    <w:rsid w:val="007945D7"/>
    <w:rsid w:val="007A134E"/>
    <w:rsid w:val="007C5758"/>
    <w:rsid w:val="007E0170"/>
    <w:rsid w:val="007E107A"/>
    <w:rsid w:val="007E607B"/>
    <w:rsid w:val="007F1E7D"/>
    <w:rsid w:val="007F3360"/>
    <w:rsid w:val="00810E65"/>
    <w:rsid w:val="008113E7"/>
    <w:rsid w:val="008248EA"/>
    <w:rsid w:val="00836C30"/>
    <w:rsid w:val="008477B5"/>
    <w:rsid w:val="00853960"/>
    <w:rsid w:val="00861BA4"/>
    <w:rsid w:val="00862A5C"/>
    <w:rsid w:val="00865A52"/>
    <w:rsid w:val="008761FC"/>
    <w:rsid w:val="00876B90"/>
    <w:rsid w:val="00885402"/>
    <w:rsid w:val="00896F52"/>
    <w:rsid w:val="008A1EB3"/>
    <w:rsid w:val="008A4FB1"/>
    <w:rsid w:val="008B704F"/>
    <w:rsid w:val="008C7993"/>
    <w:rsid w:val="008D3D08"/>
    <w:rsid w:val="008E4BEC"/>
    <w:rsid w:val="008F0606"/>
    <w:rsid w:val="008F06E5"/>
    <w:rsid w:val="008F0878"/>
    <w:rsid w:val="008F5A3A"/>
    <w:rsid w:val="00933713"/>
    <w:rsid w:val="00936A53"/>
    <w:rsid w:val="00942E6A"/>
    <w:rsid w:val="00951963"/>
    <w:rsid w:val="00952203"/>
    <w:rsid w:val="00955F60"/>
    <w:rsid w:val="00975993"/>
    <w:rsid w:val="00977EA8"/>
    <w:rsid w:val="009833AA"/>
    <w:rsid w:val="009A39ED"/>
    <w:rsid w:val="009A5C20"/>
    <w:rsid w:val="009C0F1C"/>
    <w:rsid w:val="009C6E9E"/>
    <w:rsid w:val="009D1F51"/>
    <w:rsid w:val="009E1D78"/>
    <w:rsid w:val="009E5BDC"/>
    <w:rsid w:val="009F64D5"/>
    <w:rsid w:val="00A04908"/>
    <w:rsid w:val="00A05B1C"/>
    <w:rsid w:val="00A22DB2"/>
    <w:rsid w:val="00A374C3"/>
    <w:rsid w:val="00A37E09"/>
    <w:rsid w:val="00A40F64"/>
    <w:rsid w:val="00A45AB3"/>
    <w:rsid w:val="00A54CDA"/>
    <w:rsid w:val="00A61527"/>
    <w:rsid w:val="00A67313"/>
    <w:rsid w:val="00A7088A"/>
    <w:rsid w:val="00A83D02"/>
    <w:rsid w:val="00A85C15"/>
    <w:rsid w:val="00A92CA8"/>
    <w:rsid w:val="00AB46ED"/>
    <w:rsid w:val="00AC1BCA"/>
    <w:rsid w:val="00AD25F9"/>
    <w:rsid w:val="00AD2C6B"/>
    <w:rsid w:val="00AD328C"/>
    <w:rsid w:val="00AD7438"/>
    <w:rsid w:val="00AE6834"/>
    <w:rsid w:val="00AF79A2"/>
    <w:rsid w:val="00B0156A"/>
    <w:rsid w:val="00B04EB0"/>
    <w:rsid w:val="00B25788"/>
    <w:rsid w:val="00B53688"/>
    <w:rsid w:val="00B67D99"/>
    <w:rsid w:val="00B83981"/>
    <w:rsid w:val="00B862D5"/>
    <w:rsid w:val="00B86B03"/>
    <w:rsid w:val="00B87ACF"/>
    <w:rsid w:val="00B90845"/>
    <w:rsid w:val="00B96A66"/>
    <w:rsid w:val="00BA0B1F"/>
    <w:rsid w:val="00BA2A94"/>
    <w:rsid w:val="00BA6600"/>
    <w:rsid w:val="00BB0E7C"/>
    <w:rsid w:val="00BC2115"/>
    <w:rsid w:val="00BC6733"/>
    <w:rsid w:val="00BD3618"/>
    <w:rsid w:val="00BD66DC"/>
    <w:rsid w:val="00BE17C9"/>
    <w:rsid w:val="00C06B13"/>
    <w:rsid w:val="00C26BE6"/>
    <w:rsid w:val="00C31FAA"/>
    <w:rsid w:val="00C433C7"/>
    <w:rsid w:val="00C51B95"/>
    <w:rsid w:val="00C5283F"/>
    <w:rsid w:val="00C561BA"/>
    <w:rsid w:val="00C8046B"/>
    <w:rsid w:val="00CA2D96"/>
    <w:rsid w:val="00CC29AE"/>
    <w:rsid w:val="00D0152A"/>
    <w:rsid w:val="00D0252A"/>
    <w:rsid w:val="00D138B0"/>
    <w:rsid w:val="00D15842"/>
    <w:rsid w:val="00D178D9"/>
    <w:rsid w:val="00D230F4"/>
    <w:rsid w:val="00D34915"/>
    <w:rsid w:val="00D40B12"/>
    <w:rsid w:val="00D41EE0"/>
    <w:rsid w:val="00D4784A"/>
    <w:rsid w:val="00D510AD"/>
    <w:rsid w:val="00D7273D"/>
    <w:rsid w:val="00D760D9"/>
    <w:rsid w:val="00D85FEE"/>
    <w:rsid w:val="00D902F7"/>
    <w:rsid w:val="00DB2B7E"/>
    <w:rsid w:val="00DC155D"/>
    <w:rsid w:val="00DD791D"/>
    <w:rsid w:val="00DF5185"/>
    <w:rsid w:val="00E130BA"/>
    <w:rsid w:val="00E23F5D"/>
    <w:rsid w:val="00E33231"/>
    <w:rsid w:val="00E37808"/>
    <w:rsid w:val="00E37934"/>
    <w:rsid w:val="00E421D9"/>
    <w:rsid w:val="00E47ABD"/>
    <w:rsid w:val="00E51ECE"/>
    <w:rsid w:val="00E6094F"/>
    <w:rsid w:val="00E65E29"/>
    <w:rsid w:val="00E84CE8"/>
    <w:rsid w:val="00E854F5"/>
    <w:rsid w:val="00E94D5B"/>
    <w:rsid w:val="00EA23A1"/>
    <w:rsid w:val="00EA437E"/>
    <w:rsid w:val="00EB7E11"/>
    <w:rsid w:val="00EC4FA5"/>
    <w:rsid w:val="00EC724B"/>
    <w:rsid w:val="00EF7121"/>
    <w:rsid w:val="00F123C7"/>
    <w:rsid w:val="00F16D97"/>
    <w:rsid w:val="00F37764"/>
    <w:rsid w:val="00F407FE"/>
    <w:rsid w:val="00F40D96"/>
    <w:rsid w:val="00F420A1"/>
    <w:rsid w:val="00F47A48"/>
    <w:rsid w:val="00F52F9C"/>
    <w:rsid w:val="00F6152E"/>
    <w:rsid w:val="00F639AF"/>
    <w:rsid w:val="00F65A12"/>
    <w:rsid w:val="00F70DA6"/>
    <w:rsid w:val="00F742A8"/>
    <w:rsid w:val="00F9059A"/>
    <w:rsid w:val="00F91324"/>
    <w:rsid w:val="00F966D1"/>
    <w:rsid w:val="00FA5F78"/>
    <w:rsid w:val="00FC4AF0"/>
    <w:rsid w:val="00FE37D5"/>
    <w:rsid w:val="00FE4210"/>
    <w:rsid w:val="00FE74F5"/>
    <w:rsid w:val="00FF32AA"/>
    <w:rsid w:val="00FF5D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ED1883"/>
  <w15:docId w15:val="{272721A9-79A3-486C-90B7-5A96CBF65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0F4B61-2E94-4858-9430-B6092F5B2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588</Words>
  <Characters>3709</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4289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Müller-Detert, Henning</cp:lastModifiedBy>
  <cp:revision>10</cp:revision>
  <cp:lastPrinted>2016-07-21T12:50:00Z</cp:lastPrinted>
  <dcterms:created xsi:type="dcterms:W3CDTF">2021-10-14T05:54:00Z</dcterms:created>
  <dcterms:modified xsi:type="dcterms:W3CDTF">2021-10-14T07:35:00Z</dcterms:modified>
</cp:coreProperties>
</file>