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317" w:type="dxa"/>
        <w:tblInd w:w="8" w:type="dxa"/>
        <w:tblLayout w:type="fixed"/>
        <w:tblCellMar>
          <w:left w:w="0" w:type="dxa"/>
          <w:right w:w="0" w:type="dxa"/>
        </w:tblCellMar>
        <w:tblLook w:val="0000" w:firstRow="0" w:lastRow="0" w:firstColumn="0" w:lastColumn="0" w:noHBand="0" w:noVBand="0"/>
      </w:tblPr>
      <w:tblGrid>
        <w:gridCol w:w="3832"/>
        <w:gridCol w:w="3414"/>
        <w:gridCol w:w="6071"/>
      </w:tblGrid>
      <w:tr w:rsidR="004B6AF9" w:rsidTr="00F02C11">
        <w:trPr>
          <w:trHeight w:val="113"/>
        </w:trPr>
        <w:tc>
          <w:tcPr>
            <w:tcW w:w="7246"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Tr="00F02C11">
        <w:trPr>
          <w:trHeight w:val="341"/>
        </w:trPr>
        <w:tc>
          <w:tcPr>
            <w:tcW w:w="7246"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F02C11">
        <w:trPr>
          <w:cantSplit/>
          <w:trHeight w:hRule="exact" w:val="2155"/>
        </w:trPr>
        <w:tc>
          <w:tcPr>
            <w:tcW w:w="7246"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62486B" w:rsidP="00836146">
            <w:pPr>
              <w:spacing w:line="260" w:lineRule="exact"/>
              <w:rPr>
                <w:rFonts w:ascii="Arial" w:hAnsi="Arial" w:cs="Arial"/>
                <w:sz w:val="18"/>
                <w:lang w:val="fr-FR"/>
              </w:rPr>
            </w:pPr>
            <w:r>
              <w:rPr>
                <w:rFonts w:ascii="Arial" w:hAnsi="Arial" w:cs="Arial"/>
                <w:sz w:val="18"/>
                <w:lang w:val="fr-FR"/>
              </w:rPr>
              <w:t>Burkhard Riepenhoff</w:t>
            </w:r>
          </w:p>
          <w:p w:rsidR="0062486B" w:rsidRDefault="00CD1C23" w:rsidP="00836146">
            <w:pPr>
              <w:spacing w:line="260" w:lineRule="exact"/>
              <w:rPr>
                <w:rFonts w:ascii="Arial" w:hAnsi="Arial" w:cs="Arial"/>
                <w:sz w:val="18"/>
                <w:lang w:val="fr-FR"/>
              </w:rPr>
            </w:pPr>
            <w:r>
              <w:rPr>
                <w:rFonts w:ascii="Arial" w:hAnsi="Arial" w:cs="Arial"/>
                <w:sz w:val="18"/>
                <w:lang w:val="fr-FR"/>
              </w:rPr>
              <w:t>Press</w:t>
            </w:r>
            <w:r w:rsidR="0062486B">
              <w:rPr>
                <w:rFonts w:ascii="Arial" w:hAnsi="Arial" w:cs="Arial"/>
                <w:sz w:val="18"/>
                <w:lang w:val="fr-FR"/>
              </w:rPr>
              <w:t>esprecher (Ltg.)</w:t>
            </w:r>
          </w:p>
          <w:p w:rsidR="00836146" w:rsidRDefault="00836146" w:rsidP="00836146">
            <w:pPr>
              <w:spacing w:line="260" w:lineRule="exact"/>
              <w:rPr>
                <w:rFonts w:ascii="Arial" w:hAnsi="Arial" w:cs="Arial"/>
                <w:sz w:val="18"/>
                <w:lang w:val="fr-FR"/>
              </w:rPr>
            </w:pPr>
            <w:r>
              <w:rPr>
                <w:rFonts w:ascii="Arial" w:hAnsi="Arial" w:cs="Arial"/>
                <w:sz w:val="18"/>
                <w:lang w:val="fr-FR"/>
              </w:rPr>
              <w:t>Tel. : 0541 501-206</w:t>
            </w:r>
            <w:r w:rsidR="0062486B">
              <w:rPr>
                <w:rFonts w:ascii="Arial" w:hAnsi="Arial" w:cs="Arial"/>
                <w:sz w:val="18"/>
                <w:lang w:val="fr-FR"/>
              </w:rPr>
              <w:t>1</w:t>
            </w:r>
          </w:p>
          <w:p w:rsidR="00EF75E2" w:rsidRDefault="00EF75E2" w:rsidP="00836146">
            <w:pPr>
              <w:spacing w:line="260" w:lineRule="exact"/>
              <w:rPr>
                <w:rFonts w:ascii="Arial" w:hAnsi="Arial" w:cs="Arial"/>
                <w:sz w:val="18"/>
                <w:lang w:val="fr-FR"/>
              </w:rPr>
            </w:pPr>
            <w:r>
              <w:rPr>
                <w:rFonts w:ascii="Arial" w:hAnsi="Arial" w:cs="Arial"/>
                <w:sz w:val="18"/>
                <w:lang w:val="fr-FR"/>
              </w:rPr>
              <w:t>Mobil : 0172/5631925</w:t>
            </w:r>
          </w:p>
          <w:p w:rsidR="00836146" w:rsidRDefault="0012546F" w:rsidP="00836146">
            <w:pPr>
              <w:spacing w:line="260" w:lineRule="exact"/>
              <w:rPr>
                <w:rFonts w:ascii="Arial" w:hAnsi="Arial" w:cs="Arial"/>
                <w:sz w:val="18"/>
                <w:lang w:val="fr-FR"/>
              </w:rPr>
            </w:pPr>
            <w:r>
              <w:rPr>
                <w:rFonts w:ascii="Arial" w:hAnsi="Arial" w:cs="Arial"/>
                <w:sz w:val="18"/>
                <w:lang w:val="fr-FR"/>
              </w:rPr>
              <w:t>burkhard.riepenhoff</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7373ED"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I E  O B E R B Ü R G E R M E I S T E R I N</w:t>
            </w:r>
          </w:p>
          <w:p w:rsidR="006656EC" w:rsidRDefault="006656EC" w:rsidP="000E6018">
            <w:pPr>
              <w:spacing w:line="260" w:lineRule="exact"/>
              <w:rPr>
                <w:rFonts w:ascii="Arial" w:hAnsi="Arial" w:cs="Arial"/>
                <w:sz w:val="18"/>
                <w:lang w:val="fr-FR"/>
              </w:rPr>
            </w:pPr>
          </w:p>
          <w:p w:rsidR="00836146" w:rsidRPr="0012546F" w:rsidRDefault="00836146" w:rsidP="00836146">
            <w:pPr>
              <w:pStyle w:val="AdresseKontakt"/>
              <w:rPr>
                <w:rFonts w:cs="Arial"/>
                <w:b/>
              </w:rPr>
            </w:pPr>
            <w:r w:rsidRPr="0012546F">
              <w:rPr>
                <w:rFonts w:cs="Arial"/>
                <w:b/>
              </w:rPr>
              <w:t>Stadt Osnabrück</w:t>
            </w:r>
          </w:p>
          <w:p w:rsidR="0012546F" w:rsidRPr="0012546F" w:rsidRDefault="0012546F" w:rsidP="00836146">
            <w:pPr>
              <w:pStyle w:val="AdresseKontakt"/>
              <w:rPr>
                <w:rFonts w:cs="Arial"/>
                <w:b/>
              </w:rPr>
            </w:pPr>
            <w:r w:rsidRPr="0012546F">
              <w:rPr>
                <w:rFonts w:cs="Arial"/>
                <w:b/>
              </w:rPr>
              <w:t>Referat Medien und</w:t>
            </w:r>
          </w:p>
          <w:p w:rsidR="0012546F" w:rsidRPr="0012546F" w:rsidRDefault="0012546F" w:rsidP="00836146">
            <w:pPr>
              <w:pStyle w:val="AdresseKontakt"/>
              <w:rPr>
                <w:rFonts w:cs="Arial"/>
                <w:b/>
              </w:rPr>
            </w:pPr>
            <w:r w:rsidRPr="0012546F">
              <w:rPr>
                <w:rFonts w:cs="Arial"/>
                <w:b/>
              </w:rPr>
              <w:t>Öffentlichkeitsarbeit</w:t>
            </w:r>
          </w:p>
          <w:p w:rsidR="00836146" w:rsidRDefault="00836146" w:rsidP="00836146">
            <w:pPr>
              <w:pStyle w:val="AdresseKontakt"/>
              <w:rPr>
                <w:rFonts w:cs="Arial"/>
              </w:rPr>
            </w:pPr>
            <w:r>
              <w:rPr>
                <w:rFonts w:cs="Arial"/>
              </w:rPr>
              <w:t>Rathaus</w:t>
            </w:r>
            <w:r w:rsidR="0012546F">
              <w:rPr>
                <w:rFonts w:cs="Arial"/>
              </w:rPr>
              <w:t xml:space="preserve"> / Bierstraße 28</w:t>
            </w:r>
          </w:p>
          <w:p w:rsidR="00836146" w:rsidRDefault="00836146" w:rsidP="00836146">
            <w:pPr>
              <w:pStyle w:val="AdresseKontakt"/>
              <w:rPr>
                <w:rFonts w:cs="Arial"/>
              </w:rPr>
            </w:pPr>
            <w:r>
              <w:rPr>
                <w:rFonts w:cs="Arial"/>
              </w:rPr>
              <w:t>49074 Osnabrück</w:t>
            </w:r>
          </w:p>
          <w:p w:rsidR="0012546F" w:rsidRDefault="0012546F" w:rsidP="00836146">
            <w:pPr>
              <w:pStyle w:val="AdresseKontakt"/>
              <w:rPr>
                <w:rFonts w:cs="Arial"/>
              </w:rPr>
            </w:pPr>
            <w:r>
              <w:rPr>
                <w:rFonts w:cs="Arial"/>
              </w:rPr>
              <w:t>Telefax: 0541 323-4353</w:t>
            </w:r>
          </w:p>
          <w:p w:rsidR="0012546F" w:rsidRPr="0012546F" w:rsidRDefault="007373ED" w:rsidP="00836146">
            <w:pPr>
              <w:pStyle w:val="AdresseKontakt"/>
              <w:rPr>
                <w:rFonts w:cs="Arial"/>
              </w:rPr>
            </w:pPr>
            <w:hyperlink r:id="rId8" w:history="1">
              <w:r w:rsidR="0012546F" w:rsidRPr="0012546F">
                <w:rPr>
                  <w:rStyle w:val="Hyperlink"/>
                  <w:rFonts w:cs="Arial"/>
                  <w:color w:val="auto"/>
                  <w:u w:val="none"/>
                </w:rPr>
                <w:t>presseamt@osnabrueck.de</w:t>
              </w:r>
            </w:hyperlink>
          </w:p>
          <w:p w:rsidR="0012546F" w:rsidRPr="0012546F" w:rsidRDefault="007373ED" w:rsidP="00836146">
            <w:pPr>
              <w:pStyle w:val="AdresseKontakt"/>
              <w:rPr>
                <w:rFonts w:cs="Arial"/>
              </w:rPr>
            </w:pPr>
            <w:hyperlink r:id="rId9" w:history="1">
              <w:r w:rsidR="0012546F" w:rsidRPr="0012546F">
                <w:rPr>
                  <w:rStyle w:val="Hyperlink"/>
                  <w:rFonts w:cs="Arial"/>
                  <w:color w:val="auto"/>
                  <w:u w:val="none"/>
                </w:rPr>
                <w:t>www.osnabrueck.de</w:t>
              </w:r>
            </w:hyperlink>
          </w:p>
          <w:p w:rsidR="0012546F" w:rsidRDefault="0012546F" w:rsidP="00836146">
            <w:pPr>
              <w:pStyle w:val="AdresseKontakt"/>
              <w:rPr>
                <w:rFonts w:cs="Arial"/>
              </w:rPr>
            </w:pPr>
          </w:p>
          <w:p w:rsidR="0012546F" w:rsidRPr="0012546F" w:rsidRDefault="0012546F" w:rsidP="00836146">
            <w:pPr>
              <w:pStyle w:val="AdresseKontakt"/>
              <w:rPr>
                <w:rFonts w:cs="Arial"/>
                <w:b/>
              </w:rPr>
            </w:pPr>
            <w:r w:rsidRPr="0012546F">
              <w:rPr>
                <w:rFonts w:cs="Arial"/>
                <w:b/>
              </w:rPr>
              <w:t>Ihr Ansprechpartner</w:t>
            </w:r>
          </w:p>
          <w:p w:rsidR="0062486B" w:rsidRDefault="0012546F" w:rsidP="00836146">
            <w:pPr>
              <w:spacing w:line="260" w:lineRule="exact"/>
              <w:rPr>
                <w:rFonts w:ascii="Arial" w:hAnsi="Arial" w:cs="Arial"/>
                <w:sz w:val="18"/>
              </w:rPr>
            </w:pPr>
            <w:r>
              <w:rPr>
                <w:rFonts w:ascii="Arial" w:hAnsi="Arial" w:cs="Arial"/>
                <w:sz w:val="18"/>
              </w:rPr>
              <w:t xml:space="preserve">Dr. </w:t>
            </w:r>
            <w:r w:rsidR="0062486B">
              <w:rPr>
                <w:rFonts w:ascii="Arial" w:hAnsi="Arial" w:cs="Arial"/>
                <w:sz w:val="18"/>
              </w:rPr>
              <w:t>Sven Jürgensen</w:t>
            </w:r>
          </w:p>
          <w:p w:rsidR="0062486B" w:rsidRDefault="0012546F" w:rsidP="00836146">
            <w:pPr>
              <w:spacing w:line="260" w:lineRule="exact"/>
              <w:rPr>
                <w:rFonts w:ascii="Arial" w:hAnsi="Arial" w:cs="Arial"/>
                <w:sz w:val="18"/>
              </w:rPr>
            </w:pPr>
            <w:r>
              <w:rPr>
                <w:rFonts w:ascii="Arial" w:hAnsi="Arial" w:cs="Arial"/>
                <w:sz w:val="18"/>
              </w:rPr>
              <w:t>Pressesprecher</w:t>
            </w:r>
          </w:p>
          <w:p w:rsidR="00836146" w:rsidRDefault="00836146" w:rsidP="00836146">
            <w:pPr>
              <w:pStyle w:val="AdresseKontakt"/>
              <w:rPr>
                <w:rFonts w:eastAsia="Times New Roman" w:cs="Arial"/>
                <w:lang w:val="en-GB"/>
              </w:rPr>
            </w:pPr>
            <w:r>
              <w:rPr>
                <w:rFonts w:eastAsia="Times New Roman" w:cs="Arial"/>
                <w:lang w:val="en-GB"/>
              </w:rPr>
              <w:t>Tel.: 0541 323-</w:t>
            </w:r>
            <w:r w:rsidR="0062486B">
              <w:rPr>
                <w:rFonts w:eastAsia="Times New Roman" w:cs="Arial"/>
                <w:lang w:val="en-GB"/>
              </w:rPr>
              <w:t>4305</w:t>
            </w:r>
          </w:p>
          <w:p w:rsidR="0012546F" w:rsidRDefault="0012546F" w:rsidP="00836146">
            <w:pPr>
              <w:pStyle w:val="AdresseKontakt"/>
              <w:rPr>
                <w:rFonts w:eastAsia="Times New Roman" w:cs="Arial"/>
                <w:lang w:val="en-GB"/>
              </w:rPr>
            </w:pPr>
            <w:r>
              <w:rPr>
                <w:rFonts w:eastAsia="Times New Roman" w:cs="Arial"/>
                <w:lang w:val="en-GB"/>
              </w:rPr>
              <w:t>Mobil: 01525/3232021</w:t>
            </w:r>
          </w:p>
          <w:p w:rsidR="00836146" w:rsidRDefault="0062486B" w:rsidP="00836146">
            <w:pPr>
              <w:widowControl w:val="0"/>
              <w:autoSpaceDE w:val="0"/>
              <w:autoSpaceDN w:val="0"/>
              <w:adjustRightInd w:val="0"/>
              <w:spacing w:line="260" w:lineRule="exact"/>
              <w:rPr>
                <w:rFonts w:ascii="Arial" w:hAnsi="Arial" w:cs="Arial"/>
                <w:sz w:val="18"/>
                <w:lang w:val="en-GB"/>
              </w:rPr>
            </w:pPr>
            <w:r>
              <w:rPr>
                <w:rFonts w:ascii="Arial" w:hAnsi="Arial" w:cs="Arial"/>
                <w:sz w:val="18"/>
                <w:lang w:val="fr-FR"/>
              </w:rPr>
              <w:t>juergensen</w:t>
            </w:r>
            <w:r w:rsidR="00836146">
              <w:rPr>
                <w:rFonts w:ascii="Arial" w:hAnsi="Arial" w:cs="Arial"/>
                <w:sz w:val="18"/>
                <w:lang w:val="en-GB"/>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F02C11">
        <w:trPr>
          <w:cantSplit/>
          <w:trHeight w:val="196"/>
        </w:trPr>
        <w:tc>
          <w:tcPr>
            <w:tcW w:w="3832"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1923DD" w:rsidP="00EE7C56">
            <w:pPr>
              <w:pStyle w:val="AdresseKontakt"/>
              <w:spacing w:line="240" w:lineRule="auto"/>
              <w:rPr>
                <w:sz w:val="22"/>
                <w:lang w:val="fr-FR"/>
              </w:rPr>
            </w:pPr>
            <w:r>
              <w:rPr>
                <w:rFonts w:eastAsia="Times New Roman" w:cs="Arial"/>
                <w:szCs w:val="24"/>
              </w:rPr>
              <w:t>bur/</w:t>
            </w:r>
            <w:r w:rsidR="007373ED">
              <w:rPr>
                <w:rFonts w:eastAsia="Times New Roman" w:cs="Arial"/>
                <w:szCs w:val="24"/>
              </w:rPr>
              <w:t>29. November</w:t>
            </w:r>
            <w:bookmarkStart w:id="0" w:name="_GoBack"/>
            <w:bookmarkEnd w:id="0"/>
            <w:r w:rsidR="00B768F3">
              <w:rPr>
                <w:rFonts w:eastAsia="Times New Roman" w:cs="Arial"/>
                <w:szCs w:val="24"/>
              </w:rPr>
              <w:t xml:space="preserve"> 2021</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F02C11">
        <w:trPr>
          <w:cantSplit/>
          <w:trHeight w:val="465"/>
        </w:trPr>
        <w:tc>
          <w:tcPr>
            <w:tcW w:w="3832"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F02C11">
        <w:trPr>
          <w:cantSplit/>
          <w:trHeight w:val="695"/>
        </w:trPr>
        <w:tc>
          <w:tcPr>
            <w:tcW w:w="7246"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F02C11">
        <w:trPr>
          <w:trHeight w:val="1365"/>
        </w:trPr>
        <w:tc>
          <w:tcPr>
            <w:tcW w:w="7246"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D7635E" w:rsidRDefault="00D7635E" w:rsidP="0062486B">
            <w:pPr>
              <w:spacing w:line="360" w:lineRule="auto"/>
              <w:rPr>
                <w:rFonts w:ascii="Arial" w:hAnsi="Arial" w:cs="Arial"/>
                <w:sz w:val="22"/>
                <w:lang w:val="en-GB"/>
              </w:rPr>
            </w:pPr>
          </w:p>
          <w:p w:rsidR="00D7635E" w:rsidRDefault="00D7635E" w:rsidP="0062486B">
            <w:pPr>
              <w:spacing w:line="360" w:lineRule="auto"/>
              <w:rPr>
                <w:rFonts w:ascii="Arial" w:hAnsi="Arial" w:cs="Arial"/>
                <w:sz w:val="22"/>
                <w:lang w:val="en-GB"/>
              </w:rPr>
            </w:pPr>
          </w:p>
          <w:p w:rsidR="00170F7E" w:rsidRDefault="00170F7E" w:rsidP="00B768F3">
            <w:pPr>
              <w:spacing w:line="360" w:lineRule="auto"/>
              <w:rPr>
                <w:b/>
              </w:rPr>
            </w:pPr>
          </w:p>
          <w:p w:rsidR="00B768F3" w:rsidRDefault="007373ED" w:rsidP="00B768F3">
            <w:pPr>
              <w:spacing w:line="360" w:lineRule="auto"/>
              <w:rPr>
                <w:b/>
              </w:rPr>
            </w:pPr>
            <w:r>
              <w:rPr>
                <w:b/>
              </w:rPr>
              <w:t>2G-Plus ab Mittwoch, 1. Dezember, in öffentlich</w:t>
            </w:r>
          </w:p>
          <w:p w:rsidR="00B768F3" w:rsidRPr="00B768F3" w:rsidRDefault="007373ED" w:rsidP="00B768F3">
            <w:pPr>
              <w:spacing w:line="360" w:lineRule="auto"/>
              <w:rPr>
                <w:b/>
              </w:rPr>
            </w:pPr>
            <w:r>
              <w:rPr>
                <w:b/>
              </w:rPr>
              <w:t>zugänglichen Innenbereichen in Landkreis und Stadt Osnabrück</w:t>
            </w:r>
          </w:p>
          <w:p w:rsidR="00B768F3" w:rsidRDefault="00B768F3" w:rsidP="00B768F3">
            <w:pPr>
              <w:rPr>
                <w:b/>
              </w:rPr>
            </w:pPr>
          </w:p>
          <w:p w:rsidR="007373ED" w:rsidRDefault="007373ED" w:rsidP="007373ED">
            <w:pPr>
              <w:spacing w:line="360" w:lineRule="auto"/>
              <w:rPr>
                <w:rFonts w:ascii="Arial" w:hAnsi="Arial" w:cs="Arial"/>
                <w:sz w:val="22"/>
              </w:rPr>
            </w:pPr>
          </w:p>
          <w:p w:rsidR="007373ED" w:rsidRPr="007373ED" w:rsidRDefault="007373ED" w:rsidP="007373ED">
            <w:pPr>
              <w:spacing w:line="360" w:lineRule="auto"/>
              <w:jc w:val="both"/>
              <w:rPr>
                <w:sz w:val="22"/>
              </w:rPr>
            </w:pPr>
            <w:r>
              <w:rPr>
                <w:b/>
                <w:sz w:val="22"/>
              </w:rPr>
              <w:t>Osnabrück</w:t>
            </w:r>
            <w:r w:rsidRPr="007373ED">
              <w:rPr>
                <w:b/>
                <w:sz w:val="22"/>
              </w:rPr>
              <w:t>.</w:t>
            </w:r>
            <w:r w:rsidRPr="007373ED">
              <w:rPr>
                <w:sz w:val="22"/>
              </w:rPr>
              <w:t xml:space="preserve"> </w:t>
            </w:r>
            <w:r>
              <w:rPr>
                <w:sz w:val="22"/>
              </w:rPr>
              <w:t xml:space="preserve">2G-Plus kommt in Landkreis und Stadt Osnabrück: </w:t>
            </w:r>
            <w:r w:rsidRPr="007373ED">
              <w:rPr>
                <w:sz w:val="22"/>
              </w:rPr>
              <w:t>Die landesweite Hospitalisierungsinzidenz liegt am heutigen Montag, 29. November, den fünften Werktag in Folge über dem Schwellenwert von sechs. Bereits länger befindet sich außerdem die vom Robert-Koch-Institut (RKI) ausgegebene 7-Tages-Inzidenz der Neuinfektionen im Landkreis über dem Schwellenwert von 100. Der durch das RKI für den Landkreis errechnete Wert beträgt 204,7, der Gesundheitsdienst hat für den Landkreis einen Wert von 333,2 ermittelt. In der Stadt Osnabrück dagegen liegt der RKI-Wert erst den zweiten Werktag in Folge über 100 (135,8). Inhaltlich wird die Stadt den Schritt in die Warnstufe 2 trotzdem mitgehen. Das bedeutet für viele Bereiche die Anwendung der 2G-Plus-Regel mit Zutritt nur für Geimpfte und Genesene, die zudem einen tagesaktuellen negativen Corona-Test nachweisen können, ab Mittwoch, 1. Dezember.</w:t>
            </w:r>
          </w:p>
          <w:p w:rsidR="007373ED" w:rsidRPr="007373ED" w:rsidRDefault="007373ED" w:rsidP="007373ED">
            <w:pPr>
              <w:spacing w:line="360" w:lineRule="auto"/>
              <w:jc w:val="both"/>
              <w:rPr>
                <w:sz w:val="22"/>
              </w:rPr>
            </w:pPr>
          </w:p>
          <w:p w:rsidR="007373ED" w:rsidRPr="007373ED" w:rsidRDefault="007373ED" w:rsidP="007373ED">
            <w:pPr>
              <w:spacing w:line="360" w:lineRule="auto"/>
              <w:jc w:val="both"/>
              <w:rPr>
                <w:sz w:val="22"/>
              </w:rPr>
            </w:pPr>
            <w:r w:rsidRPr="007373ED">
              <w:rPr>
                <w:sz w:val="22"/>
              </w:rPr>
              <w:t>Zum Hintergrund: Wegen der hohen Belastung des Gesundheitsdienstes für Landkreis und Stadt Osnabrück gibt es bei der Übermittlung der Infektionszahlen an das Land einen Meldeverzug. Dieser führt dazu, dass die durch das RKI ausgewiesene 7-Tages-Inzidenz deutlich niedriger ist als die wirkliche Inzidenz. Diese liegt auch in der Stadt Osnabrück schon länger über dem Schwellenwert von 100. Am heutigen Montag beträgt sie nach Berechnungen des Gesundheitsdienstes 228,7. Aus diesem Grund ist es der Stadt zwar nicht möglich, formal die Warnstufe 2 auszurufen. Entsprechend regelt die Stadt jedoch per Allgemeinverfügung, dass alle Maßnahmen, die die Warnstufe 2 vorschreibt, ab Mittwoch auch in der Stadt Osnabrück gelten. Folglich gelten dann weiterhin in Stadt und Landkreis dieselben Regeln.</w:t>
            </w:r>
          </w:p>
          <w:p w:rsidR="007373ED" w:rsidRPr="007373ED" w:rsidRDefault="007373ED" w:rsidP="007373ED">
            <w:pPr>
              <w:spacing w:line="360" w:lineRule="auto"/>
              <w:jc w:val="both"/>
              <w:rPr>
                <w:sz w:val="22"/>
              </w:rPr>
            </w:pPr>
          </w:p>
          <w:p w:rsidR="007373ED" w:rsidRPr="007373ED" w:rsidRDefault="007373ED" w:rsidP="007373ED">
            <w:pPr>
              <w:spacing w:line="360" w:lineRule="auto"/>
              <w:jc w:val="both"/>
              <w:rPr>
                <w:sz w:val="22"/>
              </w:rPr>
            </w:pPr>
            <w:r w:rsidRPr="007373ED">
              <w:rPr>
                <w:sz w:val="22"/>
              </w:rPr>
              <w:t xml:space="preserve">2G-Plus gilt ab Mittwoch unter anderem bei Zusammenkünften im Innenbereich mit mehr als 15 Personen, in der Innengastronomie, in Hotels und Pensionen, bei körpernahen Dienstleistungen wie beispielsweise Frisörbesuchen und in Sportanlagen in geschlossenen Räumen. Für Veranstaltungen mit mehr als 1.000 Personen, Kinos, Theater, Kultureinrichtungen, Zoos sowie in Clubs und Diskotheken gilt im Innenbereich dasselbe. Außerdem ist das Tragen von FFP2-Masken in den genannten Bereichen ab Mittwoch Pflicht. </w:t>
            </w:r>
          </w:p>
          <w:p w:rsidR="007373ED" w:rsidRPr="007373ED" w:rsidRDefault="007373ED" w:rsidP="007373ED">
            <w:pPr>
              <w:spacing w:line="360" w:lineRule="auto"/>
              <w:jc w:val="both"/>
              <w:rPr>
                <w:sz w:val="22"/>
              </w:rPr>
            </w:pPr>
          </w:p>
          <w:p w:rsidR="007373ED" w:rsidRPr="007373ED" w:rsidRDefault="007373ED" w:rsidP="007373ED">
            <w:pPr>
              <w:spacing w:line="360" w:lineRule="auto"/>
              <w:jc w:val="both"/>
              <w:rPr>
                <w:sz w:val="22"/>
              </w:rPr>
            </w:pPr>
            <w:r w:rsidRPr="007373ED">
              <w:rPr>
                <w:sz w:val="22"/>
              </w:rPr>
              <w:t>Für alle genannten Bereiche bedeutet die Verschärfung darüber hinaus, dass im Außenbereich die 2G-Regel angewendet werden muss. Auf dem Weihnachtsmarkt gilt – auch im Außenbereich – ab Mittwoch 2G-Plus.</w:t>
            </w:r>
            <w:r>
              <w:rPr>
                <w:sz w:val="22"/>
              </w:rPr>
              <w:t xml:space="preserve"> </w:t>
            </w:r>
            <w:r w:rsidRPr="007373ED">
              <w:rPr>
                <w:sz w:val="22"/>
              </w:rPr>
              <w:t>Die Einhaltung der Regeln bei Veranstaltungen, in Gastronomiebetrieben, bei Frisören und in Sportstätten werden Stadt und Landkreis kontrollieren.</w:t>
            </w:r>
          </w:p>
          <w:p w:rsidR="007373ED" w:rsidRPr="007373ED" w:rsidRDefault="007373ED" w:rsidP="007373ED">
            <w:pPr>
              <w:spacing w:line="360" w:lineRule="auto"/>
              <w:jc w:val="both"/>
              <w:rPr>
                <w:sz w:val="22"/>
              </w:rPr>
            </w:pPr>
          </w:p>
          <w:p w:rsidR="007373ED" w:rsidRPr="007373ED" w:rsidRDefault="007373ED" w:rsidP="007373ED">
            <w:pPr>
              <w:spacing w:line="360" w:lineRule="auto"/>
              <w:jc w:val="both"/>
              <w:rPr>
                <w:sz w:val="22"/>
              </w:rPr>
            </w:pPr>
            <w:r w:rsidRPr="007373ED">
              <w:rPr>
                <w:sz w:val="22"/>
              </w:rPr>
              <w:t>Darüber hinaus haben Stadt und Landkreis Osnabrück gemeinsam beschlossen, dass ebenfalls ab Mittwoch, 1. Dezember, in ihren Verwaltungsgebäuden die 3G-Regel für Besucherinnen und Besucher gilt. Wer also einen Termin beispielsweise im Bürgeramt, Bauamt oder einer KfZ-Zulassungsstelle in Stadt oder Landkreis wahrnehmen möchte, muss entweder einen Nachweis über eine Impfung oder Genesung erbringen oder das negative Ergebnis eines höchstens 24 Stunden alten negativen Corona-Test vorweisen können.</w:t>
            </w:r>
          </w:p>
          <w:p w:rsidR="00480481" w:rsidRPr="007373ED" w:rsidRDefault="00480481" w:rsidP="00A75056">
            <w:pPr>
              <w:spacing w:line="360" w:lineRule="auto"/>
            </w:pPr>
          </w:p>
          <w:p w:rsidR="00A75056" w:rsidRPr="007373ED" w:rsidRDefault="00A75056" w:rsidP="00A75056">
            <w:pPr>
              <w:spacing w:line="360" w:lineRule="auto"/>
            </w:pPr>
          </w:p>
          <w:p w:rsidR="00842826" w:rsidRPr="007373ED" w:rsidRDefault="00842826" w:rsidP="00A75056">
            <w:pPr>
              <w:spacing w:line="360" w:lineRule="auto"/>
            </w:pPr>
          </w:p>
          <w:p w:rsidR="004D154F" w:rsidRPr="00F21634" w:rsidRDefault="004D154F" w:rsidP="004F6AEA">
            <w:pPr>
              <w:spacing w:line="360" w:lineRule="auto"/>
            </w:pPr>
            <w:r>
              <w:t xml:space="preserve"> </w:t>
            </w:r>
          </w:p>
        </w:tc>
        <w:tc>
          <w:tcPr>
            <w:tcW w:w="6071" w:type="dxa"/>
            <w:vMerge/>
          </w:tcPr>
          <w:p w:rsidR="003E3830" w:rsidRPr="006656EC" w:rsidRDefault="003E3830" w:rsidP="00A57353">
            <w:pPr>
              <w:ind w:right="174"/>
              <w:rPr>
                <w:lang w:val="en-GB"/>
              </w:rPr>
            </w:pPr>
          </w:p>
        </w:tc>
      </w:tr>
      <w:tr w:rsidR="002F3560" w:rsidRPr="006656EC" w:rsidTr="00F02C11">
        <w:trPr>
          <w:trHeight w:val="1365"/>
        </w:trPr>
        <w:tc>
          <w:tcPr>
            <w:tcW w:w="7246" w:type="dxa"/>
            <w:gridSpan w:val="2"/>
          </w:tcPr>
          <w:p w:rsidR="002F3560" w:rsidRPr="006656EC" w:rsidRDefault="002F3560" w:rsidP="00A57353">
            <w:pPr>
              <w:ind w:right="174"/>
              <w:rPr>
                <w:rFonts w:ascii="Arial" w:hAnsi="Arial" w:cs="Arial"/>
                <w:sz w:val="22"/>
                <w:lang w:val="en-GB"/>
              </w:rPr>
            </w:pPr>
          </w:p>
        </w:tc>
        <w:tc>
          <w:tcPr>
            <w:tcW w:w="6071" w:type="dxa"/>
          </w:tcPr>
          <w:p w:rsidR="002F3560" w:rsidRPr="006656EC" w:rsidRDefault="002F3560"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2BE" w:rsidRDefault="004262BE">
      <w:r>
        <w:separator/>
      </w:r>
    </w:p>
  </w:endnote>
  <w:endnote w:type="continuationSeparator" w:id="0">
    <w:p w:rsidR="004262BE" w:rsidRDefault="0042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2BE" w:rsidRDefault="004262BE">
      <w:r>
        <w:separator/>
      </w:r>
    </w:p>
  </w:footnote>
  <w:footnote w:type="continuationSeparator" w:id="0">
    <w:p w:rsidR="004262BE" w:rsidRDefault="00426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86508"/>
    <w:multiLevelType w:val="hybridMultilevel"/>
    <w:tmpl w:val="61D47984"/>
    <w:lvl w:ilvl="0" w:tplc="F19EC1CC">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23D44"/>
    <w:rsid w:val="00040C64"/>
    <w:rsid w:val="000712A5"/>
    <w:rsid w:val="00094F0C"/>
    <w:rsid w:val="000E40AB"/>
    <w:rsid w:val="000E6018"/>
    <w:rsid w:val="00101E87"/>
    <w:rsid w:val="001104D2"/>
    <w:rsid w:val="0012546F"/>
    <w:rsid w:val="001276A9"/>
    <w:rsid w:val="00135A1C"/>
    <w:rsid w:val="00170F7E"/>
    <w:rsid w:val="0017114D"/>
    <w:rsid w:val="001923DD"/>
    <w:rsid w:val="001C1D37"/>
    <w:rsid w:val="001E260A"/>
    <w:rsid w:val="001F01D8"/>
    <w:rsid w:val="00237A24"/>
    <w:rsid w:val="002C4C92"/>
    <w:rsid w:val="002E1F76"/>
    <w:rsid w:val="002F3560"/>
    <w:rsid w:val="00306856"/>
    <w:rsid w:val="00312293"/>
    <w:rsid w:val="0033420F"/>
    <w:rsid w:val="00350887"/>
    <w:rsid w:val="00352375"/>
    <w:rsid w:val="003574EA"/>
    <w:rsid w:val="003B014C"/>
    <w:rsid w:val="003B1847"/>
    <w:rsid w:val="003C433D"/>
    <w:rsid w:val="003C5149"/>
    <w:rsid w:val="003D6D2A"/>
    <w:rsid w:val="003E3830"/>
    <w:rsid w:val="003F3C22"/>
    <w:rsid w:val="004262BE"/>
    <w:rsid w:val="00480481"/>
    <w:rsid w:val="004B6AF9"/>
    <w:rsid w:val="004C0317"/>
    <w:rsid w:val="004D154F"/>
    <w:rsid w:val="004F4BC5"/>
    <w:rsid w:val="004F6AEA"/>
    <w:rsid w:val="00510D69"/>
    <w:rsid w:val="005312D7"/>
    <w:rsid w:val="005422D1"/>
    <w:rsid w:val="00570AEE"/>
    <w:rsid w:val="00573645"/>
    <w:rsid w:val="00593D8A"/>
    <w:rsid w:val="005948F5"/>
    <w:rsid w:val="005952F0"/>
    <w:rsid w:val="005C3C93"/>
    <w:rsid w:val="005D1CF6"/>
    <w:rsid w:val="005E0BF1"/>
    <w:rsid w:val="006209C6"/>
    <w:rsid w:val="0062486B"/>
    <w:rsid w:val="006331E9"/>
    <w:rsid w:val="00633257"/>
    <w:rsid w:val="00633462"/>
    <w:rsid w:val="006656EC"/>
    <w:rsid w:val="00680588"/>
    <w:rsid w:val="00691101"/>
    <w:rsid w:val="006B0B1F"/>
    <w:rsid w:val="006E63C3"/>
    <w:rsid w:val="007373ED"/>
    <w:rsid w:val="0074534A"/>
    <w:rsid w:val="00750DEA"/>
    <w:rsid w:val="007620D5"/>
    <w:rsid w:val="00773F2E"/>
    <w:rsid w:val="007913DD"/>
    <w:rsid w:val="007C55FD"/>
    <w:rsid w:val="007E4D2E"/>
    <w:rsid w:val="007F5370"/>
    <w:rsid w:val="007F58BD"/>
    <w:rsid w:val="007F6759"/>
    <w:rsid w:val="00803F4A"/>
    <w:rsid w:val="00817FC0"/>
    <w:rsid w:val="00827688"/>
    <w:rsid w:val="00836146"/>
    <w:rsid w:val="00842826"/>
    <w:rsid w:val="008429D9"/>
    <w:rsid w:val="00897533"/>
    <w:rsid w:val="00897BAA"/>
    <w:rsid w:val="008B6475"/>
    <w:rsid w:val="008B6810"/>
    <w:rsid w:val="008C4703"/>
    <w:rsid w:val="00904A4D"/>
    <w:rsid w:val="0092385F"/>
    <w:rsid w:val="009330BB"/>
    <w:rsid w:val="00954D60"/>
    <w:rsid w:val="009A53D9"/>
    <w:rsid w:val="009E1FD8"/>
    <w:rsid w:val="009E7D01"/>
    <w:rsid w:val="009F263B"/>
    <w:rsid w:val="00A10114"/>
    <w:rsid w:val="00A1791A"/>
    <w:rsid w:val="00A473A3"/>
    <w:rsid w:val="00A57353"/>
    <w:rsid w:val="00A75056"/>
    <w:rsid w:val="00B10956"/>
    <w:rsid w:val="00B55732"/>
    <w:rsid w:val="00B768F3"/>
    <w:rsid w:val="00B94DD1"/>
    <w:rsid w:val="00BC75BD"/>
    <w:rsid w:val="00BD6CCD"/>
    <w:rsid w:val="00BE0959"/>
    <w:rsid w:val="00BE1B32"/>
    <w:rsid w:val="00BF6975"/>
    <w:rsid w:val="00C01BBD"/>
    <w:rsid w:val="00C10A76"/>
    <w:rsid w:val="00C27445"/>
    <w:rsid w:val="00C54CA6"/>
    <w:rsid w:val="00C70B5A"/>
    <w:rsid w:val="00CA6548"/>
    <w:rsid w:val="00CB7FA9"/>
    <w:rsid w:val="00CC0D47"/>
    <w:rsid w:val="00CD1C23"/>
    <w:rsid w:val="00CD5BFA"/>
    <w:rsid w:val="00CE4328"/>
    <w:rsid w:val="00D14121"/>
    <w:rsid w:val="00D516C0"/>
    <w:rsid w:val="00D54288"/>
    <w:rsid w:val="00D7635E"/>
    <w:rsid w:val="00DA77ED"/>
    <w:rsid w:val="00DB0562"/>
    <w:rsid w:val="00DC1151"/>
    <w:rsid w:val="00DC6990"/>
    <w:rsid w:val="00E24CAA"/>
    <w:rsid w:val="00E56B1E"/>
    <w:rsid w:val="00E57E2C"/>
    <w:rsid w:val="00E94F41"/>
    <w:rsid w:val="00EA37E8"/>
    <w:rsid w:val="00ED7F8B"/>
    <w:rsid w:val="00EE7C56"/>
    <w:rsid w:val="00EF00CA"/>
    <w:rsid w:val="00EF0BD0"/>
    <w:rsid w:val="00EF75E2"/>
    <w:rsid w:val="00F02C11"/>
    <w:rsid w:val="00F21634"/>
    <w:rsid w:val="00F21827"/>
    <w:rsid w:val="00F95723"/>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47B00920"/>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 w:type="paragraph" w:styleId="Listenabsatz">
    <w:name w:val="List Paragraph"/>
    <w:basedOn w:val="Standard"/>
    <w:uiPriority w:val="34"/>
    <w:qFormat/>
    <w:rsid w:val="00170F7E"/>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4581">
      <w:bodyDiv w:val="1"/>
      <w:marLeft w:val="0"/>
      <w:marRight w:val="0"/>
      <w:marTop w:val="0"/>
      <w:marBottom w:val="0"/>
      <w:divBdr>
        <w:top w:val="none" w:sz="0" w:space="0" w:color="auto"/>
        <w:left w:val="none" w:sz="0" w:space="0" w:color="auto"/>
        <w:bottom w:val="none" w:sz="0" w:space="0" w:color="auto"/>
        <w:right w:val="none" w:sz="0" w:space="0" w:color="auto"/>
      </w:divBdr>
    </w:div>
    <w:div w:id="636034509">
      <w:bodyDiv w:val="1"/>
      <w:marLeft w:val="0"/>
      <w:marRight w:val="0"/>
      <w:marTop w:val="0"/>
      <w:marBottom w:val="0"/>
      <w:divBdr>
        <w:top w:val="none" w:sz="0" w:space="0" w:color="auto"/>
        <w:left w:val="none" w:sz="0" w:space="0" w:color="auto"/>
        <w:bottom w:val="none" w:sz="0" w:space="0" w:color="auto"/>
        <w:right w:val="none" w:sz="0" w:space="0" w:color="auto"/>
      </w:divBdr>
    </w:div>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137064309">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239630199">
      <w:bodyDiv w:val="1"/>
      <w:marLeft w:val="0"/>
      <w:marRight w:val="0"/>
      <w:marTop w:val="0"/>
      <w:marBottom w:val="0"/>
      <w:divBdr>
        <w:top w:val="none" w:sz="0" w:space="0" w:color="auto"/>
        <w:left w:val="none" w:sz="0" w:space="0" w:color="auto"/>
        <w:bottom w:val="none" w:sz="0" w:space="0" w:color="auto"/>
        <w:right w:val="none" w:sz="0" w:space="0" w:color="auto"/>
      </w:divBdr>
    </w:div>
    <w:div w:id="1559631637">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 w:id="184039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amt@osnabrueck.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snabrueck.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3426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Riepenhoff, Burkhard</cp:lastModifiedBy>
  <cp:revision>2</cp:revision>
  <cp:lastPrinted>2020-05-06T14:35:00Z</cp:lastPrinted>
  <dcterms:created xsi:type="dcterms:W3CDTF">2021-11-29T11:30:00Z</dcterms:created>
  <dcterms:modified xsi:type="dcterms:W3CDTF">2021-11-29T11:30:00Z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