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49203D">
              <w:rPr>
                <w:rFonts w:cs="Arial"/>
              </w:rPr>
              <w:t>2</w:t>
            </w:r>
            <w:r w:rsidR="003D64A3">
              <w:rPr>
                <w:rFonts w:cs="Arial"/>
              </w:rPr>
              <w:t>6</w:t>
            </w:r>
            <w:r w:rsidR="00FF32AA">
              <w:rPr>
                <w:rFonts w:cs="Arial"/>
              </w:rPr>
              <w:t>.</w:t>
            </w:r>
            <w:r w:rsidR="003D64A3">
              <w:rPr>
                <w:rFonts w:cs="Arial"/>
              </w:rPr>
              <w:t>11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942EEB" w:rsidP="00C561BA">
      <w:pPr>
        <w:rPr>
          <w:b/>
        </w:rPr>
      </w:pPr>
      <w:r>
        <w:rPr>
          <w:b/>
        </w:rPr>
        <w:t>Landkreis Osnabrück richtet Anmeldeportal für Impfaktionen ein</w:t>
      </w:r>
    </w:p>
    <w:p w:rsidR="00105F42" w:rsidRDefault="00105F42" w:rsidP="00F16D97">
      <w:pPr>
        <w:rPr>
          <w:b/>
        </w:rPr>
      </w:pPr>
    </w:p>
    <w:p w:rsidR="001A34B2" w:rsidRDefault="00A67313" w:rsidP="00942EEB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942EEB">
        <w:t>Ab der kommenden Woche hat der Landkreis Osnabrück sechs Mobile Impfteams im Einsatz. Mit dieser Aufstockung wird er in den Mitgliedskommunen</w:t>
      </w:r>
      <w:r w:rsidR="00E15707">
        <w:t xml:space="preserve"> regelmäßige</w:t>
      </w:r>
      <w:r w:rsidR="00942EEB">
        <w:t xml:space="preserve"> Impfaktionen anbieten</w:t>
      </w:r>
      <w:r w:rsidR="00E15707">
        <w:t xml:space="preserve"> können</w:t>
      </w:r>
      <w:r w:rsidR="00942EEB">
        <w:t xml:space="preserve">. Damit Warteschlangen vermieden werden, hat er ein Anmeldeportal eingerichtet. Auf der Seite </w:t>
      </w:r>
      <w:hyperlink r:id="rId10" w:history="1">
        <w:r w:rsidR="00942EEB" w:rsidRPr="004C6810">
          <w:rPr>
            <w:rStyle w:val="Hyperlink"/>
          </w:rPr>
          <w:t>www.corona-os.de</w:t>
        </w:r>
      </w:hyperlink>
      <w:r w:rsidR="00942EEB">
        <w:t xml:space="preserve"> können Bürgerinnen und Bürger aus Landkreis und Stadt Osnabrück </w:t>
      </w:r>
      <w:r w:rsidR="00EF3CB3">
        <w:t>ab Montag</w:t>
      </w:r>
      <w:r w:rsidR="00651B21">
        <w:t xml:space="preserve">, 29. November, 11 Uhr, </w:t>
      </w:r>
      <w:r w:rsidR="00942EEB">
        <w:t>Impftermine vereinbaren.</w:t>
      </w:r>
    </w:p>
    <w:p w:rsidR="00942EEB" w:rsidRDefault="002615AC" w:rsidP="00942EEB">
      <w:pPr>
        <w:spacing w:after="120"/>
      </w:pPr>
      <w:r>
        <w:t>Folgende Termine stehen bereits für die kommende Woche fest, für die Anmel</w:t>
      </w:r>
      <w:r w:rsidR="00651B21">
        <w:t>dungen ab Montag</w:t>
      </w:r>
      <w:bookmarkStart w:id="0" w:name="_GoBack"/>
      <w:bookmarkEnd w:id="0"/>
      <w:r>
        <w:t xml:space="preserve"> vorgenommen werden können:</w:t>
      </w:r>
    </w:p>
    <w:p w:rsidR="002615AC" w:rsidRPr="0008185B" w:rsidRDefault="002615AC" w:rsidP="002615AC">
      <w:pPr>
        <w:spacing w:after="120"/>
        <w:rPr>
          <w:b/>
        </w:rPr>
      </w:pPr>
      <w:r w:rsidRPr="0008185B">
        <w:rPr>
          <w:b/>
        </w:rPr>
        <w:t>Montag, 29. November, 14 bis 18 Uhr, Johanneskirche Vehrte und Icker, Vehrter Kirchweg 3 in Belm.</w:t>
      </w:r>
    </w:p>
    <w:p w:rsidR="002615AC" w:rsidRPr="0008185B" w:rsidRDefault="002615AC" w:rsidP="002615AC">
      <w:pPr>
        <w:spacing w:after="120"/>
        <w:rPr>
          <w:b/>
        </w:rPr>
      </w:pPr>
      <w:r w:rsidRPr="0008185B">
        <w:rPr>
          <w:b/>
        </w:rPr>
        <w:t>Dienstag, 30. November, 10 bis 16 Uhr, Dorftreff beim alten Haarmeyer, Lindenstraße 17 in Neuenkirchen.</w:t>
      </w:r>
    </w:p>
    <w:p w:rsidR="002615AC" w:rsidRPr="0008185B" w:rsidRDefault="002615AC" w:rsidP="002615AC">
      <w:pPr>
        <w:spacing w:after="120"/>
        <w:rPr>
          <w:b/>
        </w:rPr>
      </w:pPr>
      <w:r w:rsidRPr="0008185B">
        <w:rPr>
          <w:b/>
        </w:rPr>
        <w:t>Dienstag, 30. November, 10 bis 16 Uhr, Bohmter Kotten, Schulstraße 12 in Bohmte.</w:t>
      </w:r>
    </w:p>
    <w:p w:rsidR="002615AC" w:rsidRDefault="002615AC" w:rsidP="002615AC">
      <w:pPr>
        <w:spacing w:after="120"/>
      </w:pPr>
      <w:r>
        <w:t xml:space="preserve">Weitere Impfaktionen sind derzeit in Planung. Auch für diese gibt es die Anmeldemöglichkeit über </w:t>
      </w:r>
      <w:hyperlink r:id="rId11" w:history="1">
        <w:r w:rsidRPr="004C6810">
          <w:rPr>
            <w:rStyle w:val="Hyperlink"/>
          </w:rPr>
          <w:t>www.corona-os.de</w:t>
        </w:r>
      </w:hyperlink>
      <w:r>
        <w:t>.</w:t>
      </w:r>
    </w:p>
    <w:p w:rsidR="002615AC" w:rsidRPr="00084E5C" w:rsidRDefault="002A3E6E" w:rsidP="002615AC">
      <w:pPr>
        <w:spacing w:after="120"/>
      </w:pPr>
      <w:r>
        <w:lastRenderedPageBreak/>
        <w:t xml:space="preserve">Derzeit sind die Impfdosen auf 200 Einheiten je Termin begrenzt. </w:t>
      </w:r>
      <w:r w:rsidR="00303E44" w:rsidRPr="00303E44">
        <w:t>Hintergrund sind verringerte Impfstofflieferungen des Bundes an den Apothekengroßhandel.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2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2D" w:rsidRDefault="00056A2D">
      <w:pPr>
        <w:spacing w:line="240" w:lineRule="auto"/>
      </w:pPr>
      <w:r>
        <w:separator/>
      </w:r>
    </w:p>
  </w:endnote>
  <w:endnote w:type="continuationSeparator" w:id="0">
    <w:p w:rsidR="00056A2D" w:rsidRDefault="00056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1B2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2D" w:rsidRDefault="00056A2D">
      <w:pPr>
        <w:spacing w:line="240" w:lineRule="auto"/>
      </w:pPr>
      <w:r>
        <w:separator/>
      </w:r>
    </w:p>
  </w:footnote>
  <w:footnote w:type="continuationSeparator" w:id="0">
    <w:p w:rsidR="00056A2D" w:rsidRDefault="00056A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43D02"/>
    <w:rsid w:val="00056A2D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15AC"/>
    <w:rsid w:val="00264EC4"/>
    <w:rsid w:val="002726B8"/>
    <w:rsid w:val="00291CF6"/>
    <w:rsid w:val="00294A40"/>
    <w:rsid w:val="002A3E6E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03E44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7B33"/>
    <w:rsid w:val="00464130"/>
    <w:rsid w:val="00464C94"/>
    <w:rsid w:val="00487F4D"/>
    <w:rsid w:val="0049203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1B21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D7142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42EEB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280E"/>
    <w:rsid w:val="009F64D5"/>
    <w:rsid w:val="00A04908"/>
    <w:rsid w:val="00A05B1C"/>
    <w:rsid w:val="00A13630"/>
    <w:rsid w:val="00A22DB2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C07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15707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3CB3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93C28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rona-os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rona-os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E488-AFD4-49CB-B667-023C0D12D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10</cp:revision>
  <cp:lastPrinted>2016-07-21T12:50:00Z</cp:lastPrinted>
  <dcterms:created xsi:type="dcterms:W3CDTF">2021-11-26T13:03:00Z</dcterms:created>
  <dcterms:modified xsi:type="dcterms:W3CDTF">2021-11-26T14:01:00Z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11/26/2021 3:00:12 PM</vt:lpwstr>
  </property>
  <property fmtid="{D5CDD505-2E9C-101B-9397-08002B2CF9AE}" pid="3" name="OS_LastOpenUser">
    <vt:lpwstr>MUELLER-DETERT</vt:lpwstr>
  </property>
</Properties>
</file>