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629C2" w14:textId="77777777" w:rsidR="00566731" w:rsidRPr="006D4E99" w:rsidRDefault="000C3E06">
      <w:pPr>
        <w:framePr w:hSpace="142" w:wrap="around" w:vAnchor="text" w:hAnchor="page" w:x="8069" w:y="-838"/>
        <w:rPr>
          <w:rFonts w:cs="Arial"/>
        </w:rPr>
      </w:pPr>
      <w:r>
        <w:rPr>
          <w:rFonts w:cs="Arial"/>
          <w:noProof/>
        </w:rPr>
        <w:drawing>
          <wp:inline distT="0" distB="0" distL="0" distR="0" wp14:anchorId="7CDF46FA" wp14:editId="1CB2D571">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14:paraId="25CCB8BE" w14:textId="77777777" w:rsidR="00566731" w:rsidRPr="006D4E99" w:rsidRDefault="00566731" w:rsidP="005D4065">
      <w:pPr>
        <w:spacing w:line="240" w:lineRule="auto"/>
        <w:rPr>
          <w:rFonts w:cs="Arial"/>
          <w:sz w:val="18"/>
        </w:rPr>
      </w:pPr>
    </w:p>
    <w:p w14:paraId="39D80C84" w14:textId="77777777" w:rsidR="00566731" w:rsidRPr="006D4E99" w:rsidRDefault="00566731" w:rsidP="005D4065">
      <w:pPr>
        <w:spacing w:line="240" w:lineRule="auto"/>
        <w:rPr>
          <w:rFonts w:cs="Arial"/>
          <w:sz w:val="18"/>
        </w:rPr>
      </w:pPr>
    </w:p>
    <w:p w14:paraId="30650656" w14:textId="77777777" w:rsidR="00566731" w:rsidRPr="006D4E99" w:rsidRDefault="00566731" w:rsidP="005D4065">
      <w:pPr>
        <w:spacing w:line="240" w:lineRule="auto"/>
        <w:rPr>
          <w:rFonts w:cs="Arial"/>
          <w:sz w:val="18"/>
        </w:rPr>
      </w:pPr>
    </w:p>
    <w:p w14:paraId="2EB0D7AD" w14:textId="77777777" w:rsidR="00566731" w:rsidRPr="006D4E99" w:rsidRDefault="00566731" w:rsidP="005D4065">
      <w:pPr>
        <w:spacing w:line="240" w:lineRule="auto"/>
        <w:rPr>
          <w:rFonts w:cs="Arial"/>
          <w:sz w:val="18"/>
        </w:rPr>
      </w:pPr>
    </w:p>
    <w:p w14:paraId="514ED7CC" w14:textId="77777777"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14:paraId="1DBFC946" w14:textId="77777777">
        <w:tc>
          <w:tcPr>
            <w:tcW w:w="6591" w:type="dxa"/>
          </w:tcPr>
          <w:p w14:paraId="58B97FAE" w14:textId="77777777"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14:paraId="5F64167E" w14:textId="77777777"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14:paraId="3DA2FE0C" w14:textId="77777777">
        <w:tc>
          <w:tcPr>
            <w:tcW w:w="6591" w:type="dxa"/>
          </w:tcPr>
          <w:p w14:paraId="619952AD" w14:textId="77777777" w:rsidR="00566731" w:rsidRPr="006D4E99" w:rsidRDefault="00566731" w:rsidP="005D4065">
            <w:pPr>
              <w:spacing w:line="240" w:lineRule="auto"/>
              <w:rPr>
                <w:rFonts w:cs="Arial"/>
                <w:sz w:val="14"/>
              </w:rPr>
            </w:pPr>
          </w:p>
        </w:tc>
        <w:tc>
          <w:tcPr>
            <w:tcW w:w="3685" w:type="dxa"/>
            <w:gridSpan w:val="2"/>
          </w:tcPr>
          <w:p w14:paraId="5205A54B" w14:textId="77777777" w:rsidR="00566731" w:rsidRPr="006D4E99" w:rsidRDefault="00566731" w:rsidP="005D4065">
            <w:pPr>
              <w:spacing w:line="240" w:lineRule="auto"/>
              <w:rPr>
                <w:rFonts w:cs="Arial"/>
                <w:sz w:val="16"/>
              </w:rPr>
            </w:pPr>
          </w:p>
        </w:tc>
      </w:tr>
      <w:tr w:rsidR="00566731" w:rsidRPr="006D4E99" w14:paraId="4A802D31" w14:textId="77777777">
        <w:tc>
          <w:tcPr>
            <w:tcW w:w="6591" w:type="dxa"/>
          </w:tcPr>
          <w:p w14:paraId="30F8D6FF" w14:textId="77777777" w:rsidR="00566731" w:rsidRPr="006D4E99" w:rsidRDefault="00566731" w:rsidP="005D4065">
            <w:pPr>
              <w:spacing w:line="240" w:lineRule="auto"/>
              <w:rPr>
                <w:rFonts w:cs="Arial"/>
                <w:noProof/>
              </w:rPr>
            </w:pPr>
          </w:p>
          <w:p w14:paraId="555CB6CC" w14:textId="77777777" w:rsidR="006D4E99" w:rsidRPr="006D4E99" w:rsidRDefault="006D4E99" w:rsidP="005D4065">
            <w:pPr>
              <w:spacing w:line="240" w:lineRule="auto"/>
              <w:rPr>
                <w:rFonts w:cs="Arial"/>
                <w:noProof/>
              </w:rPr>
            </w:pPr>
          </w:p>
          <w:p w14:paraId="60DD98DC" w14:textId="77777777" w:rsidR="00566731" w:rsidRPr="006D4E99" w:rsidRDefault="00566731" w:rsidP="005D4065">
            <w:pPr>
              <w:spacing w:line="240" w:lineRule="auto"/>
              <w:rPr>
                <w:rFonts w:cs="Arial"/>
                <w:noProof/>
              </w:rPr>
            </w:pPr>
          </w:p>
          <w:p w14:paraId="303E0737" w14:textId="77777777" w:rsidR="006D4E99" w:rsidRPr="006D4E99" w:rsidRDefault="006D4E99" w:rsidP="005D4065">
            <w:pPr>
              <w:spacing w:line="240" w:lineRule="auto"/>
              <w:rPr>
                <w:rFonts w:cs="Arial"/>
                <w:b/>
                <w:noProof/>
              </w:rPr>
            </w:pPr>
            <w:r w:rsidRPr="006D4E99">
              <w:rPr>
                <w:rFonts w:cs="Arial"/>
                <w:b/>
                <w:noProof/>
              </w:rPr>
              <w:t>An die</w:t>
            </w:r>
          </w:p>
          <w:p w14:paraId="56A793E8" w14:textId="77777777"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14:paraId="75E21DB2" w14:textId="77777777"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14:paraId="7E9A1D83" w14:textId="77777777" w:rsidR="00566731" w:rsidRPr="006D4E99" w:rsidRDefault="00E37934" w:rsidP="005D4065">
            <w:pPr>
              <w:spacing w:line="240" w:lineRule="auto"/>
              <w:rPr>
                <w:rFonts w:cs="Arial"/>
                <w:b/>
              </w:rPr>
            </w:pPr>
            <w:r>
              <w:rPr>
                <w:rFonts w:cs="Arial"/>
                <w:b/>
              </w:rPr>
              <w:t>und Kommunikation</w:t>
            </w:r>
          </w:p>
          <w:p w14:paraId="796B217F" w14:textId="77777777" w:rsidR="00566731" w:rsidRPr="006D4E99" w:rsidRDefault="00E37934" w:rsidP="005D4065">
            <w:pPr>
              <w:spacing w:line="240" w:lineRule="auto"/>
              <w:rPr>
                <w:rFonts w:cs="Arial"/>
                <w:b/>
              </w:rPr>
            </w:pPr>
            <w:r>
              <w:rPr>
                <w:rFonts w:cs="Arial"/>
                <w:b/>
              </w:rPr>
              <w:t>-Pressestelle-</w:t>
            </w:r>
          </w:p>
          <w:p w14:paraId="1DF10F88" w14:textId="77777777" w:rsidR="00566731" w:rsidRPr="006D4E99" w:rsidRDefault="00566731" w:rsidP="005D4065">
            <w:pPr>
              <w:spacing w:line="240" w:lineRule="auto"/>
              <w:rPr>
                <w:rFonts w:cs="Arial"/>
                <w:b/>
              </w:rPr>
            </w:pPr>
          </w:p>
          <w:p w14:paraId="43ED9AC4" w14:textId="7B99F3C0"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F803DC">
              <w:rPr>
                <w:rFonts w:cs="Arial"/>
              </w:rPr>
              <w:t>24</w:t>
            </w:r>
            <w:bookmarkStart w:id="0" w:name="_GoBack"/>
            <w:bookmarkEnd w:id="0"/>
            <w:r w:rsidR="00FF32AA">
              <w:rPr>
                <w:rFonts w:cs="Arial"/>
              </w:rPr>
              <w:t>.</w:t>
            </w:r>
            <w:r w:rsidR="00100441">
              <w:rPr>
                <w:rFonts w:cs="Arial"/>
              </w:rPr>
              <w:t>1</w:t>
            </w:r>
            <w:r w:rsidR="00D42CFC">
              <w:rPr>
                <w:rFonts w:cs="Arial"/>
              </w:rPr>
              <w:t>1</w:t>
            </w:r>
            <w:r w:rsidR="00862A5C">
              <w:rPr>
                <w:rFonts w:cs="Arial"/>
              </w:rPr>
              <w:t>.</w:t>
            </w:r>
            <w:r w:rsidR="00917771">
              <w:rPr>
                <w:rFonts w:cs="Arial"/>
              </w:rPr>
              <w:t>2021</w:t>
            </w:r>
          </w:p>
          <w:p w14:paraId="0D571A30" w14:textId="77777777"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14:paraId="619453C4" w14:textId="77777777"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14:paraId="125E661D" w14:textId="77777777"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14:paraId="454A49D9" w14:textId="77777777">
        <w:trPr>
          <w:trHeight w:val="874"/>
        </w:trPr>
        <w:tc>
          <w:tcPr>
            <w:tcW w:w="6591" w:type="dxa"/>
          </w:tcPr>
          <w:p w14:paraId="325295A8" w14:textId="77777777"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14:anchorId="13B303D4" wp14:editId="55A6A332">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14:anchorId="74CFA46E" wp14:editId="5CE4060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14:anchorId="32C8DE64" wp14:editId="5F08689C">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14:anchorId="60A2110C" wp14:editId="4474D42C">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14:anchorId="50FC7B84" wp14:editId="011B6780">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14:anchorId="135E463C" wp14:editId="22B93022">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14:paraId="2544143E" w14:textId="77777777"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14:paraId="3FC94991" w14:textId="77777777" w:rsidR="00566731" w:rsidRPr="006D4E99" w:rsidRDefault="00566731" w:rsidP="005D4065">
            <w:pPr>
              <w:spacing w:after="80" w:line="240" w:lineRule="auto"/>
              <w:rPr>
                <w:rFonts w:cs="Arial"/>
                <w:sz w:val="14"/>
                <w:lang w:val="fr-FR"/>
              </w:rPr>
            </w:pPr>
            <w:r w:rsidRPr="006D4E99">
              <w:rPr>
                <w:rFonts w:cs="Arial"/>
                <w:sz w:val="14"/>
                <w:lang w:val="fr-FR"/>
              </w:rPr>
              <w:t>Fax: (05 41) 501-</w:t>
            </w:r>
          </w:p>
          <w:p w14:paraId="28181E9D" w14:textId="77777777"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14:paraId="405B25D5" w14:textId="77777777" w:rsidR="00195B79" w:rsidRDefault="00917771" w:rsidP="005D4065">
            <w:pPr>
              <w:spacing w:line="240" w:lineRule="auto"/>
              <w:rPr>
                <w:rFonts w:cs="Arial"/>
                <w:lang w:val="fr-FR"/>
              </w:rPr>
            </w:pPr>
            <w:r>
              <w:rPr>
                <w:rFonts w:cs="Arial"/>
                <w:lang w:val="fr-FR"/>
              </w:rPr>
              <w:t>24</w:t>
            </w:r>
            <w:r w:rsidR="00105D62">
              <w:rPr>
                <w:rFonts w:cs="Arial"/>
                <w:lang w:val="fr-FR"/>
              </w:rPr>
              <w:t>63</w:t>
            </w:r>
          </w:p>
          <w:p w14:paraId="03C72A15" w14:textId="77777777" w:rsidR="00566731" w:rsidRPr="006D4E99" w:rsidRDefault="00A374C3" w:rsidP="005D4065">
            <w:pPr>
              <w:spacing w:line="240" w:lineRule="auto"/>
              <w:rPr>
                <w:rFonts w:cs="Arial"/>
                <w:lang w:val="fr-FR"/>
              </w:rPr>
            </w:pPr>
            <w:r>
              <w:rPr>
                <w:rFonts w:cs="Arial"/>
                <w:lang w:val="fr-FR"/>
              </w:rPr>
              <w:t>4420</w:t>
            </w:r>
          </w:p>
          <w:p w14:paraId="0AA628F8" w14:textId="77777777"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14:paraId="237E748F" w14:textId="77777777"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14:anchorId="35786081" wp14:editId="661B166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14:anchorId="383683C5" wp14:editId="1E69F210">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14:paraId="4DFFD0A4" w14:textId="77777777"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14:paraId="69F3F001"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14:paraId="4E4B3AB1"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14:paraId="37177A75"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14:paraId="1AC1B266"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14:paraId="13E5A902" w14:textId="77777777" w:rsidR="00CC29AE" w:rsidRDefault="00CC29AE" w:rsidP="00BA2A94">
      <w:pPr>
        <w:rPr>
          <w:b/>
        </w:rPr>
      </w:pPr>
    </w:p>
    <w:p w14:paraId="6C915CCF" w14:textId="77777777" w:rsidR="00F16D97" w:rsidRDefault="000316E2" w:rsidP="00F16D97">
      <w:pPr>
        <w:rPr>
          <w:b/>
        </w:rPr>
      </w:pPr>
      <w:r>
        <w:rPr>
          <w:b/>
        </w:rPr>
        <w:t>B</w:t>
      </w:r>
      <w:r w:rsidR="00AC754C">
        <w:rPr>
          <w:b/>
        </w:rPr>
        <w:t>ewegung statt Süßes: TÖLWI-Adventskalender richtet sich an Kindergartenkinder</w:t>
      </w:r>
      <w:r>
        <w:rPr>
          <w:b/>
        </w:rPr>
        <w:t xml:space="preserve"> </w:t>
      </w:r>
    </w:p>
    <w:p w14:paraId="1FA25C0D" w14:textId="77777777" w:rsidR="00F16D97" w:rsidRDefault="00F16D97" w:rsidP="00F16D97">
      <w:pPr>
        <w:rPr>
          <w:b/>
        </w:rPr>
      </w:pPr>
    </w:p>
    <w:p w14:paraId="32B21319" w14:textId="77777777" w:rsidR="00AC754C" w:rsidRDefault="00AD7438" w:rsidP="00AC754C">
      <w:pPr>
        <w:spacing w:after="120"/>
      </w:pPr>
      <w:r>
        <w:rPr>
          <w:b/>
        </w:rPr>
        <w:t>Osn</w:t>
      </w:r>
      <w:r w:rsidR="00F9059A">
        <w:rPr>
          <w:b/>
        </w:rPr>
        <w:t>a</w:t>
      </w:r>
      <w:r>
        <w:rPr>
          <w:b/>
        </w:rPr>
        <w:t>brück</w:t>
      </w:r>
      <w:r w:rsidR="00F47A48" w:rsidRPr="00F47A48">
        <w:rPr>
          <w:b/>
        </w:rPr>
        <w:t>.</w:t>
      </w:r>
      <w:r w:rsidR="00162327">
        <w:rPr>
          <w:b/>
        </w:rPr>
        <w:t xml:space="preserve"> </w:t>
      </w:r>
      <w:r w:rsidR="00AC754C">
        <w:t>Auch in diesem Jahr bietet der TÖLWI-Adventskalender der Sportjugend Osnabrück-Land Kindern bis sechs Jahren eine bewegte Adventszeit. Während die üblichen Adventskalender Süßes enthalten, steckt hinter jedem Türchen eine TÖLWI-Bewegungsaufgabe. Die Kinder können hier zeigen, wie geschickt, schnell und flink, kräftig und ausdauernd sie sind.</w:t>
      </w:r>
    </w:p>
    <w:p w14:paraId="74937EA5" w14:textId="77777777" w:rsidR="00AC754C" w:rsidRDefault="00AC754C" w:rsidP="00AC754C">
      <w:pPr>
        <w:spacing w:after="120"/>
      </w:pPr>
      <w:r>
        <w:t>Zu jedem Thema gibt es im TÖLWI- Adventskalender verschiedene Videos mit Bewegungsaufgaben. Diese können in der Familie oder noch besser gemeinsam in der Kita-Gruppe nachgemacht werden. Hierfür hat sich das Team der Sportjugend zahlreiche Übungen ausgedacht.</w:t>
      </w:r>
    </w:p>
    <w:p w14:paraId="596E749B" w14:textId="77777777" w:rsidR="00AC754C" w:rsidRDefault="00AC754C" w:rsidP="00AC754C">
      <w:pPr>
        <w:spacing w:after="120"/>
      </w:pPr>
      <w:r>
        <w:t>Was versteht man unter dem TÖLWI-Sportabzeichen und wie funktioniert das mit dem Adventskalender? Mit TÖLWI ist ein Mix aus dem neuseeländischen Kiwi und dem europäischen Blaufußtölpel gemeint. Der Kiwi, das Wappentier Neuseelands, ist stark, sehr kreativ und hat ein Handicap: Er kann nicht fliegen. Der Tölpel ist dagegen ein sehr guter Flieger, hat aber seine Probleme am Boden und zudem auffällig blaue Füße.</w:t>
      </w:r>
    </w:p>
    <w:p w14:paraId="7D7C311A" w14:textId="77777777" w:rsidR="00AC754C" w:rsidRDefault="00AC754C" w:rsidP="00AC754C">
      <w:pPr>
        <w:spacing w:after="120"/>
      </w:pPr>
      <w:r>
        <w:lastRenderedPageBreak/>
        <w:t>Kein Mensch ist perfekt, jeder hat seine Macken, jeder ist auch mal ungeschickt ob in der Bewegung, beim Denken oder Sprechen.</w:t>
      </w:r>
    </w:p>
    <w:p w14:paraId="2074A7A3" w14:textId="27B2A776" w:rsidR="00AC754C" w:rsidRDefault="00AC754C" w:rsidP="00AC754C">
      <w:pPr>
        <w:spacing w:after="120"/>
      </w:pPr>
      <w:r>
        <w:t>Jeden Tag öffnet sich ein neues Türchen. Wer alle 24 Türchen geöffnet und die darin versteckten Übungen nachgemacht hat, der kann zur Belohnung das TÖLWI-Abzeichen erhalten. Dafür bekommen die Kinder im Vorfeld eine Stempelkarte. Diese kann auf der Homepage des KSB unter www.ksb-osnabrueck-land.de heruntergeladen und ausgedruckt werden</w:t>
      </w:r>
      <w:r w:rsidR="00BD613D" w:rsidRPr="003521ED">
        <w:rPr>
          <w:color w:val="FF0000"/>
        </w:rPr>
        <w:t xml:space="preserve">. </w:t>
      </w:r>
      <w:r w:rsidR="003521ED" w:rsidRPr="00ED5275">
        <w:t>Außerdem nimmt jedes Kind, das ein TÖLWI-Abzeichen erhält</w:t>
      </w:r>
      <w:r w:rsidR="00ED5275">
        <w:t>,</w:t>
      </w:r>
      <w:r w:rsidR="003521ED" w:rsidRPr="00ED5275">
        <w:t xml:space="preserve"> an einer Verlosung teil.</w:t>
      </w:r>
      <w:r w:rsidR="003521ED">
        <w:t xml:space="preserve"> </w:t>
      </w:r>
      <w:r w:rsidR="00BD613D">
        <w:t xml:space="preserve">Ebenso ist es möglich, dass die Kita </w:t>
      </w:r>
      <w:r>
        <w:t>ein Paket Stempelkarten für alle Kinder</w:t>
      </w:r>
      <w:r w:rsidR="00BD613D">
        <w:t xml:space="preserve"> bestellt</w:t>
      </w:r>
      <w:r>
        <w:t>. Damit die Stempelkarten noch rechtzeitig in der Kita ankommen, sollte die B</w:t>
      </w:r>
      <w:r w:rsidR="005B05FA">
        <w:t>estellung bis Freitag, 26. November, erfolgen.</w:t>
      </w:r>
    </w:p>
    <w:p w14:paraId="364FCEFD" w14:textId="77777777" w:rsidR="00AC754C" w:rsidRDefault="00AC754C" w:rsidP="00AC754C">
      <w:pPr>
        <w:spacing w:after="120"/>
      </w:pPr>
      <w:r>
        <w:t>Für die teilnehmenden Kitas hat sich die Sportjugend noch einen besonderen Anreiz überlegt. Die drei Kitas, die in Relation zur Größe, die meisten Stempelkarten einreicht, erhält im neuen Jahr eine „sportliche Überraschung“. Mi</w:t>
      </w:r>
      <w:r w:rsidR="005B05FA">
        <w:t>tmachen lohnt sich also doppelt.</w:t>
      </w:r>
    </w:p>
    <w:p w14:paraId="2EC49149" w14:textId="77777777" w:rsidR="00AC754C" w:rsidRDefault="00AC754C" w:rsidP="00AC754C">
      <w:pPr>
        <w:spacing w:after="120"/>
      </w:pPr>
      <w:r>
        <w:t>Alle Infos finden Interessierte auf www.ksb-osnabrueck.de. Die St</w:t>
      </w:r>
      <w:r w:rsidR="005B05FA">
        <w:t>empelkarten können per E-Mail unter</w:t>
      </w:r>
      <w:r>
        <w:t xml:space="preserve"> bfd@ksb-osnabrueck.de bestellt werden.</w:t>
      </w:r>
    </w:p>
    <w:p w14:paraId="46065B09" w14:textId="77777777" w:rsidR="00084E5C" w:rsidRPr="00084E5C" w:rsidRDefault="005B05FA" w:rsidP="005B05FA">
      <w:pPr>
        <w:spacing w:after="120"/>
      </w:pPr>
      <w:r>
        <w:t xml:space="preserve">Weitere </w:t>
      </w:r>
      <w:r w:rsidR="00AC754C">
        <w:t>Informationen</w:t>
      </w:r>
      <w:r>
        <w:t xml:space="preserve"> sind erhältlich beim</w:t>
      </w:r>
      <w:r w:rsidR="00AC754C">
        <w:t xml:space="preserve"> Bundesfreiwilligendienst Kreissportbund Osnabrück-Land</w:t>
      </w:r>
      <w:r>
        <w:t xml:space="preserve">. E-Mail: </w:t>
      </w:r>
      <w:r w:rsidR="00AC754C">
        <w:t>bfd@ksb-osnabrueck.de</w:t>
      </w:r>
      <w:r>
        <w:t>. Telefon: 0541/</w:t>
      </w:r>
      <w:r w:rsidR="00AC754C">
        <w:t>600</w:t>
      </w:r>
      <w:r>
        <w:t>-</w:t>
      </w:r>
      <w:r w:rsidR="00AC754C">
        <w:t>17962.</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A397D" w14:textId="77777777" w:rsidR="001B608A" w:rsidRDefault="001B608A">
      <w:pPr>
        <w:spacing w:line="240" w:lineRule="auto"/>
      </w:pPr>
      <w:r>
        <w:separator/>
      </w:r>
    </w:p>
  </w:endnote>
  <w:endnote w:type="continuationSeparator" w:id="0">
    <w:p w14:paraId="1E49E869" w14:textId="77777777" w:rsidR="001B608A" w:rsidRDefault="001B6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5E940" w14:textId="77777777"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7822C0A" w14:textId="77777777"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711F8" w14:textId="2616B951"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803DC">
      <w:rPr>
        <w:rStyle w:val="Seitenzahl"/>
        <w:noProof/>
      </w:rPr>
      <w:t>1</w:t>
    </w:r>
    <w:r>
      <w:rPr>
        <w:rStyle w:val="Seitenzahl"/>
      </w:rPr>
      <w:fldChar w:fldCharType="end"/>
    </w:r>
  </w:p>
  <w:p w14:paraId="5C494D54" w14:textId="77777777"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C3016" w14:textId="77777777"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391AF" w14:textId="77777777" w:rsidR="001B608A" w:rsidRDefault="001B608A">
      <w:pPr>
        <w:spacing w:line="240" w:lineRule="auto"/>
      </w:pPr>
      <w:r>
        <w:separator/>
      </w:r>
    </w:p>
  </w:footnote>
  <w:footnote w:type="continuationSeparator" w:id="0">
    <w:p w14:paraId="67BA6E07" w14:textId="77777777" w:rsidR="001B608A" w:rsidRDefault="001B608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16E2"/>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B608A"/>
    <w:rsid w:val="001C0D85"/>
    <w:rsid w:val="001F6145"/>
    <w:rsid w:val="002209A8"/>
    <w:rsid w:val="00230050"/>
    <w:rsid w:val="00250ED8"/>
    <w:rsid w:val="002514AE"/>
    <w:rsid w:val="00260969"/>
    <w:rsid w:val="00264EC4"/>
    <w:rsid w:val="002726B8"/>
    <w:rsid w:val="00294A40"/>
    <w:rsid w:val="002A4C97"/>
    <w:rsid w:val="002B3D5E"/>
    <w:rsid w:val="002C1213"/>
    <w:rsid w:val="002C2851"/>
    <w:rsid w:val="002D0804"/>
    <w:rsid w:val="002E43CA"/>
    <w:rsid w:val="002E6FF7"/>
    <w:rsid w:val="002E745F"/>
    <w:rsid w:val="002E7D59"/>
    <w:rsid w:val="003026CF"/>
    <w:rsid w:val="003035E6"/>
    <w:rsid w:val="00322A2F"/>
    <w:rsid w:val="00341DA3"/>
    <w:rsid w:val="0034297C"/>
    <w:rsid w:val="003521ED"/>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B05FA"/>
    <w:rsid w:val="005C4BD9"/>
    <w:rsid w:val="005D4065"/>
    <w:rsid w:val="006033EF"/>
    <w:rsid w:val="00604CDD"/>
    <w:rsid w:val="00610DBA"/>
    <w:rsid w:val="006230B6"/>
    <w:rsid w:val="006375C0"/>
    <w:rsid w:val="00640F0A"/>
    <w:rsid w:val="00657240"/>
    <w:rsid w:val="00660CF1"/>
    <w:rsid w:val="00673BD4"/>
    <w:rsid w:val="00676722"/>
    <w:rsid w:val="0068340C"/>
    <w:rsid w:val="006928CA"/>
    <w:rsid w:val="006C2BA2"/>
    <w:rsid w:val="006C3FC2"/>
    <w:rsid w:val="006D4E99"/>
    <w:rsid w:val="006D5BD1"/>
    <w:rsid w:val="006E0E4F"/>
    <w:rsid w:val="006E1966"/>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43F5"/>
    <w:rsid w:val="00896F52"/>
    <w:rsid w:val="008A1EB3"/>
    <w:rsid w:val="008A4FB1"/>
    <w:rsid w:val="008C7993"/>
    <w:rsid w:val="008D3D08"/>
    <w:rsid w:val="008F0606"/>
    <w:rsid w:val="008F06E5"/>
    <w:rsid w:val="008F0878"/>
    <w:rsid w:val="008F5A3A"/>
    <w:rsid w:val="00917771"/>
    <w:rsid w:val="00933713"/>
    <w:rsid w:val="00936A53"/>
    <w:rsid w:val="00942E6A"/>
    <w:rsid w:val="00946561"/>
    <w:rsid w:val="00952203"/>
    <w:rsid w:val="00955F60"/>
    <w:rsid w:val="00975993"/>
    <w:rsid w:val="00977EA8"/>
    <w:rsid w:val="009833AA"/>
    <w:rsid w:val="009A39ED"/>
    <w:rsid w:val="009C0F1C"/>
    <w:rsid w:val="009C3FF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C754C"/>
    <w:rsid w:val="00AD25F9"/>
    <w:rsid w:val="00AD2C6B"/>
    <w:rsid w:val="00AD7438"/>
    <w:rsid w:val="00AE6834"/>
    <w:rsid w:val="00AF79A2"/>
    <w:rsid w:val="00B0156A"/>
    <w:rsid w:val="00B04EB0"/>
    <w:rsid w:val="00B25788"/>
    <w:rsid w:val="00B53688"/>
    <w:rsid w:val="00B6272E"/>
    <w:rsid w:val="00B67D99"/>
    <w:rsid w:val="00B862D5"/>
    <w:rsid w:val="00B86B03"/>
    <w:rsid w:val="00B90845"/>
    <w:rsid w:val="00B96A66"/>
    <w:rsid w:val="00BA0B1F"/>
    <w:rsid w:val="00BA2A94"/>
    <w:rsid w:val="00BA6600"/>
    <w:rsid w:val="00BB0E7C"/>
    <w:rsid w:val="00BD3618"/>
    <w:rsid w:val="00BD613D"/>
    <w:rsid w:val="00BD66DC"/>
    <w:rsid w:val="00BE17C9"/>
    <w:rsid w:val="00C06B13"/>
    <w:rsid w:val="00C26BE6"/>
    <w:rsid w:val="00C31FAA"/>
    <w:rsid w:val="00C433C7"/>
    <w:rsid w:val="00C51B95"/>
    <w:rsid w:val="00C5283F"/>
    <w:rsid w:val="00C8046B"/>
    <w:rsid w:val="00CA2D96"/>
    <w:rsid w:val="00CC29AE"/>
    <w:rsid w:val="00D0152A"/>
    <w:rsid w:val="00D0252A"/>
    <w:rsid w:val="00D138B0"/>
    <w:rsid w:val="00D178D9"/>
    <w:rsid w:val="00D34915"/>
    <w:rsid w:val="00D41EE0"/>
    <w:rsid w:val="00D42CFC"/>
    <w:rsid w:val="00D4784A"/>
    <w:rsid w:val="00D510AD"/>
    <w:rsid w:val="00D7273D"/>
    <w:rsid w:val="00D74EE9"/>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D5275"/>
    <w:rsid w:val="00EF7121"/>
    <w:rsid w:val="00F16D97"/>
    <w:rsid w:val="00F37764"/>
    <w:rsid w:val="00F407FE"/>
    <w:rsid w:val="00F420A1"/>
    <w:rsid w:val="00F47A48"/>
    <w:rsid w:val="00F52F9C"/>
    <w:rsid w:val="00F6152E"/>
    <w:rsid w:val="00F639AF"/>
    <w:rsid w:val="00F70DA6"/>
    <w:rsid w:val="00F803DC"/>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F768E"/>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A7C4-AAE1-43E0-9EFC-CB5E115A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2021-11-24T10:02:00Z</dcterms:created>
  <dcterms:modified xsi:type="dcterms:W3CDTF">2021-11-24T10:05:00Z</dcterms:modified>
</cp:coreProperties>
</file>