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7373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  O B E R B Ü R G E R M E I S T E R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1B499B" w:rsidP="00836146">
            <w:pPr>
              <w:pStyle w:val="AdresseKontakt"/>
              <w:rPr>
                <w:rFonts w:cs="Arial"/>
              </w:rPr>
            </w:pPr>
            <w:hyperlink r:id="rId8" w:history="1">
              <w:r w:rsidR="0012546F" w:rsidRPr="0012546F">
                <w:rPr>
                  <w:rStyle w:val="Hyperlink"/>
                  <w:rFonts w:cs="Arial"/>
                  <w:color w:val="auto"/>
                  <w:u w:val="none"/>
                </w:rPr>
                <w:t>presseamt@osnabrueck.de</w:t>
              </w:r>
            </w:hyperlink>
          </w:p>
          <w:p w:rsidR="0012546F" w:rsidRPr="0012546F" w:rsidRDefault="001B499B" w:rsidP="00836146">
            <w:pPr>
              <w:pStyle w:val="AdresseKontakt"/>
              <w:rPr>
                <w:rFonts w:cs="Arial"/>
              </w:rPr>
            </w:pPr>
            <w:hyperlink r:id="rId9"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E44484" w:rsidP="001B499B">
            <w:pPr>
              <w:pStyle w:val="AdresseKontakt"/>
              <w:spacing w:line="240" w:lineRule="auto"/>
              <w:rPr>
                <w:sz w:val="22"/>
                <w:lang w:val="fr-FR"/>
              </w:rPr>
            </w:pPr>
            <w:r>
              <w:rPr>
                <w:rFonts w:eastAsia="Times New Roman" w:cs="Arial"/>
                <w:szCs w:val="24"/>
              </w:rPr>
              <w:t>von</w:t>
            </w:r>
            <w:r w:rsidR="001923DD">
              <w:rPr>
                <w:rFonts w:eastAsia="Times New Roman" w:cs="Arial"/>
                <w:szCs w:val="24"/>
              </w:rPr>
              <w:t>/</w:t>
            </w:r>
            <w:r w:rsidR="00AC395E">
              <w:rPr>
                <w:rFonts w:eastAsia="Times New Roman" w:cs="Arial"/>
                <w:szCs w:val="24"/>
              </w:rPr>
              <w:t>2</w:t>
            </w:r>
            <w:r w:rsidR="001B499B">
              <w:rPr>
                <w:rFonts w:eastAsia="Times New Roman" w:cs="Arial"/>
                <w:szCs w:val="24"/>
              </w:rPr>
              <w:t>2</w:t>
            </w:r>
            <w:bookmarkStart w:id="0" w:name="_GoBack"/>
            <w:bookmarkEnd w:id="0"/>
            <w:r w:rsidR="002C105F">
              <w:rPr>
                <w:rFonts w:eastAsia="Times New Roman" w:cs="Arial"/>
                <w:szCs w:val="24"/>
              </w:rPr>
              <w:t>. Dezember</w:t>
            </w:r>
            <w:r w:rsidR="00B768F3">
              <w:rPr>
                <w:rFonts w:eastAsia="Times New Roman" w:cs="Arial"/>
                <w:szCs w:val="24"/>
              </w:rPr>
              <w:t xml:space="preserve"> 2021</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170F7E" w:rsidRDefault="00170F7E" w:rsidP="00B768F3">
            <w:pPr>
              <w:spacing w:line="360" w:lineRule="auto"/>
              <w:rPr>
                <w:b/>
              </w:rPr>
            </w:pPr>
          </w:p>
          <w:p w:rsidR="00B768F3" w:rsidRDefault="00AC395E" w:rsidP="00AC395E">
            <w:pPr>
              <w:spacing w:line="360" w:lineRule="auto"/>
              <w:rPr>
                <w:b/>
              </w:rPr>
            </w:pPr>
            <w:r w:rsidRPr="00AC395E">
              <w:rPr>
                <w:b/>
              </w:rPr>
              <w:t>Oberbürgermeisterin und Landrätin mahnen zur Vorsicht und machen auf verschärfte Quarantäne-Regeln wegen Omikron aufmerksam</w:t>
            </w:r>
          </w:p>
          <w:p w:rsidR="007373ED" w:rsidRDefault="007373ED" w:rsidP="007373ED">
            <w:pPr>
              <w:spacing w:line="360" w:lineRule="auto"/>
              <w:rPr>
                <w:rFonts w:ascii="Arial" w:hAnsi="Arial" w:cs="Arial"/>
                <w:sz w:val="22"/>
              </w:rPr>
            </w:pPr>
          </w:p>
          <w:p w:rsidR="00AC395E" w:rsidRPr="00AC395E" w:rsidRDefault="00C43A12" w:rsidP="00AC395E">
            <w:pPr>
              <w:spacing w:line="360" w:lineRule="auto"/>
              <w:jc w:val="both"/>
              <w:rPr>
                <w:sz w:val="22"/>
              </w:rPr>
            </w:pPr>
            <w:r>
              <w:rPr>
                <w:b/>
                <w:sz w:val="22"/>
              </w:rPr>
              <w:t>Osnabrück.</w:t>
            </w:r>
            <w:r>
              <w:rPr>
                <w:sz w:val="22"/>
              </w:rPr>
              <w:t xml:space="preserve"> </w:t>
            </w:r>
            <w:r w:rsidR="00AC395E" w:rsidRPr="00AC395E">
              <w:rPr>
                <w:sz w:val="22"/>
              </w:rPr>
              <w:t>Die Omikron-Variante des Coronavirus i</w:t>
            </w:r>
            <w:r w:rsidR="00AC395E">
              <w:rPr>
                <w:sz w:val="22"/>
              </w:rPr>
              <w:t>st in der Region Osnabrück ange</w:t>
            </w:r>
            <w:r w:rsidR="00AC395E" w:rsidRPr="00AC395E">
              <w:rPr>
                <w:sz w:val="22"/>
              </w:rPr>
              <w:t>kommen und nach aktuellen Erkenntni</w:t>
            </w:r>
            <w:r w:rsidR="00AC395E">
              <w:rPr>
                <w:sz w:val="22"/>
              </w:rPr>
              <w:t>ssen äußerst ansteckend. Der ge</w:t>
            </w:r>
            <w:r w:rsidR="00AC395E" w:rsidRPr="00AC395E">
              <w:rPr>
                <w:sz w:val="22"/>
              </w:rPr>
              <w:t xml:space="preserve">meinsame Gesundheitsdienst für Landkreis und Stadt Osnabrück reagiert mit ausgeweiteten Quarantäne-Verpflichtungen für </w:t>
            </w:r>
            <w:r w:rsidR="00AC395E">
              <w:rPr>
                <w:sz w:val="22"/>
              </w:rPr>
              <w:t>Kontaktpersonen. Ober</w:t>
            </w:r>
            <w:r w:rsidR="00AC395E" w:rsidRPr="00AC395E">
              <w:rPr>
                <w:sz w:val="22"/>
              </w:rPr>
              <w:t xml:space="preserve">bürgermeisterin Katharina Pötter und Landrätin Anna Kebschull mahnen, Kontakte möglichst zu reduzieren. </w:t>
            </w:r>
          </w:p>
          <w:p w:rsidR="00AC395E" w:rsidRPr="00AC395E" w:rsidRDefault="00AC395E" w:rsidP="00AC395E">
            <w:pPr>
              <w:spacing w:line="360" w:lineRule="auto"/>
              <w:jc w:val="both"/>
              <w:rPr>
                <w:sz w:val="22"/>
              </w:rPr>
            </w:pPr>
          </w:p>
          <w:p w:rsidR="00AC395E" w:rsidRPr="00AC395E" w:rsidRDefault="00AC395E" w:rsidP="00AC395E">
            <w:pPr>
              <w:spacing w:line="360" w:lineRule="auto"/>
              <w:jc w:val="both"/>
              <w:rPr>
                <w:sz w:val="22"/>
              </w:rPr>
            </w:pPr>
            <w:r w:rsidRPr="00AC395E">
              <w:rPr>
                <w:sz w:val="22"/>
              </w:rPr>
              <w:t>Galt zuletzt, dass Kontaktpersonen von Infi</w:t>
            </w:r>
            <w:r>
              <w:rPr>
                <w:sz w:val="22"/>
              </w:rPr>
              <w:t>zierten lediglich dann eine Qua</w:t>
            </w:r>
            <w:r w:rsidRPr="00AC395E">
              <w:rPr>
                <w:sz w:val="22"/>
              </w:rPr>
              <w:t xml:space="preserve">rantäne antreten mussten, wenn </w:t>
            </w:r>
            <w:r>
              <w:rPr>
                <w:sz w:val="22"/>
              </w:rPr>
              <w:t>sie selbst Symptome entwickelt haben</w:t>
            </w:r>
            <w:r w:rsidRPr="00AC395E">
              <w:rPr>
                <w:sz w:val="22"/>
              </w:rPr>
              <w:t xml:space="preserve"> oder der Kontakt außerordentlich eng war, gelten a</w:t>
            </w:r>
            <w:r>
              <w:rPr>
                <w:sz w:val="22"/>
              </w:rPr>
              <w:t>ufgrund des Auftretens der Omik</w:t>
            </w:r>
            <w:r w:rsidRPr="00AC395E">
              <w:rPr>
                <w:sz w:val="22"/>
              </w:rPr>
              <w:t xml:space="preserve">ron-Variante nun wieder </w:t>
            </w:r>
            <w:r>
              <w:rPr>
                <w:sz w:val="22"/>
              </w:rPr>
              <w:t>striktere</w:t>
            </w:r>
            <w:r w:rsidRPr="00AC395E">
              <w:rPr>
                <w:sz w:val="22"/>
              </w:rPr>
              <w:t xml:space="preserve"> Regeln. W</w:t>
            </w:r>
            <w:r>
              <w:rPr>
                <w:sz w:val="22"/>
              </w:rPr>
              <w:t xml:space="preserve">er </w:t>
            </w:r>
            <w:r w:rsidRPr="00AC395E">
              <w:rPr>
                <w:sz w:val="22"/>
              </w:rPr>
              <w:t>Kontakt zu einer Person hatte, bei der eine Ansteckung mit der Omikron-Variante vorliegt, muss für 14 Tage in Quarantäne. Das gilt unabhän</w:t>
            </w:r>
            <w:r>
              <w:rPr>
                <w:sz w:val="22"/>
              </w:rPr>
              <w:t>gig vom Impf- oder Genesenensta</w:t>
            </w:r>
            <w:r w:rsidRPr="00AC395E">
              <w:rPr>
                <w:sz w:val="22"/>
              </w:rPr>
              <w:t>tus und auch für Menschen, die bereits eine Auffrischungsimpfung erhalten haben.</w:t>
            </w:r>
            <w:r>
              <w:rPr>
                <w:sz w:val="22"/>
              </w:rPr>
              <w:t xml:space="preserve"> Eine Freitestung ist nicht möglich.</w:t>
            </w:r>
          </w:p>
          <w:p w:rsidR="00AC395E" w:rsidRPr="00AC395E" w:rsidRDefault="00AC395E" w:rsidP="00AC395E">
            <w:pPr>
              <w:spacing w:line="360" w:lineRule="auto"/>
              <w:jc w:val="both"/>
              <w:rPr>
                <w:sz w:val="22"/>
              </w:rPr>
            </w:pPr>
          </w:p>
          <w:p w:rsidR="00C43A12" w:rsidRDefault="00AC395E" w:rsidP="00C43A12">
            <w:pPr>
              <w:spacing w:line="360" w:lineRule="auto"/>
              <w:jc w:val="both"/>
              <w:rPr>
                <w:sz w:val="22"/>
              </w:rPr>
            </w:pPr>
            <w:r w:rsidRPr="00AC395E">
              <w:rPr>
                <w:sz w:val="22"/>
              </w:rPr>
              <w:t>„Omikron wird uns treffen, aber mit welcher Wucht, können wir alle selber beeinflussen“, sagt Oberbürgermeisterin Katharina Pötter. „Leider ist das beste Mittel dazu, Kontakte zu verringern und größere Veranstaltungen zu meiden, auch wenn das natürlich gerade an den Feiertagen schwerfällt.</w:t>
            </w:r>
            <w:r w:rsidR="008260F5">
              <w:rPr>
                <w:sz w:val="22"/>
              </w:rPr>
              <w:t xml:space="preserve"> Auch das Robert-Koch-Institut empfiehlt maximale Kontaktbeschränkungen.</w:t>
            </w:r>
            <w:r w:rsidRPr="00AC395E">
              <w:rPr>
                <w:sz w:val="22"/>
              </w:rPr>
              <w:t>“ Landrätin Anna Kebschul</w:t>
            </w:r>
            <w:r w:rsidR="00E472D5">
              <w:rPr>
                <w:sz w:val="22"/>
              </w:rPr>
              <w:t>l</w:t>
            </w:r>
            <w:r w:rsidRPr="00AC395E">
              <w:rPr>
                <w:sz w:val="22"/>
              </w:rPr>
              <w:t xml:space="preserve"> macht deutlich, dass diese Empfehlung für alle gilt: „Leider sind auch vollständig Geimpfte sowie Genesene und sogar Geboosterte nicht sicher und müssen nun wieder mit Einschränkungen leben.“ Das schränke jedoch nicht die Bedeutu</w:t>
            </w:r>
            <w:r>
              <w:rPr>
                <w:sz w:val="22"/>
              </w:rPr>
              <w:t xml:space="preserve">ng der Impfung ein. </w:t>
            </w:r>
            <w:r w:rsidR="00E94813">
              <w:rPr>
                <w:sz w:val="22"/>
              </w:rPr>
              <w:t xml:space="preserve">„Die Impfung kann einen schweren Verlauf in den meisten Fällen verhindern. </w:t>
            </w:r>
            <w:r w:rsidR="00092302">
              <w:rPr>
                <w:sz w:val="22"/>
              </w:rPr>
              <w:t>Durch Omikron</w:t>
            </w:r>
            <w:r w:rsidR="00E94813">
              <w:rPr>
                <w:sz w:val="22"/>
              </w:rPr>
              <w:t xml:space="preserve"> besteht die Gefahr, dass</w:t>
            </w:r>
            <w:r w:rsidRPr="00AC395E">
              <w:rPr>
                <w:sz w:val="22"/>
              </w:rPr>
              <w:t xml:space="preserve"> die Infektionsdichte in d</w:t>
            </w:r>
            <w:r>
              <w:rPr>
                <w:sz w:val="22"/>
              </w:rPr>
              <w:t xml:space="preserve">en kommenden Wochen </w:t>
            </w:r>
            <w:r w:rsidRPr="00AC395E">
              <w:rPr>
                <w:sz w:val="22"/>
              </w:rPr>
              <w:t>auch bei uns sprunghaft anstei</w:t>
            </w:r>
            <w:r w:rsidR="00E94813">
              <w:rPr>
                <w:sz w:val="22"/>
              </w:rPr>
              <w:t>gt.</w:t>
            </w:r>
            <w:r w:rsidRPr="00AC395E">
              <w:rPr>
                <w:sz w:val="22"/>
              </w:rPr>
              <w:t xml:space="preserve"> </w:t>
            </w:r>
            <w:r w:rsidR="00E94813">
              <w:rPr>
                <w:sz w:val="22"/>
              </w:rPr>
              <w:t xml:space="preserve">Wenn </w:t>
            </w:r>
            <w:r w:rsidR="00092302">
              <w:rPr>
                <w:sz w:val="22"/>
              </w:rPr>
              <w:t xml:space="preserve">nun also </w:t>
            </w:r>
            <w:r w:rsidR="00E94813">
              <w:rPr>
                <w:sz w:val="22"/>
              </w:rPr>
              <w:t xml:space="preserve">mehr Menschen infiziert </w:t>
            </w:r>
            <w:r w:rsidR="00092302">
              <w:rPr>
                <w:sz w:val="22"/>
              </w:rPr>
              <w:t xml:space="preserve">und damit auch potenzielle Überträger </w:t>
            </w:r>
            <w:r w:rsidR="00E94813">
              <w:rPr>
                <w:sz w:val="22"/>
              </w:rPr>
              <w:t xml:space="preserve">sind, </w:t>
            </w:r>
            <w:r w:rsidRPr="00AC395E">
              <w:rPr>
                <w:sz w:val="22"/>
              </w:rPr>
              <w:t xml:space="preserve">ist es besonders wichtig, </w:t>
            </w:r>
            <w:r w:rsidR="00092302">
              <w:rPr>
                <w:sz w:val="22"/>
              </w:rPr>
              <w:t>sich bestmöglich vor</w:t>
            </w:r>
            <w:r w:rsidRPr="00AC395E">
              <w:rPr>
                <w:sz w:val="22"/>
              </w:rPr>
              <w:t xml:space="preserve"> einer Infektion mit schwerem Verlauf zu </w:t>
            </w:r>
            <w:r w:rsidR="00092302">
              <w:rPr>
                <w:sz w:val="22"/>
              </w:rPr>
              <w:t>schützen</w:t>
            </w:r>
            <w:r w:rsidRPr="00AC395E">
              <w:rPr>
                <w:sz w:val="22"/>
              </w:rPr>
              <w:t xml:space="preserve">. Und </w:t>
            </w:r>
            <w:r w:rsidR="00092302">
              <w:rPr>
                <w:sz w:val="22"/>
              </w:rPr>
              <w:t>diesen Schutz</w:t>
            </w:r>
            <w:r w:rsidRPr="00AC395E">
              <w:rPr>
                <w:sz w:val="22"/>
              </w:rPr>
              <w:t xml:space="preserve"> bietet die Impfung</w:t>
            </w:r>
            <w:r>
              <w:rPr>
                <w:sz w:val="22"/>
              </w:rPr>
              <w:t>.“ Informationen zu den Impfmög</w:t>
            </w:r>
            <w:r w:rsidRPr="00AC395E">
              <w:rPr>
                <w:sz w:val="22"/>
              </w:rPr>
              <w:t>lichkeiten in Stadt und Landkreis gibt es unter corona-os.de/impfen.</w:t>
            </w:r>
          </w:p>
          <w:p w:rsidR="0003417B" w:rsidRDefault="0003417B" w:rsidP="00C43A12">
            <w:pPr>
              <w:spacing w:line="360" w:lineRule="auto"/>
              <w:jc w:val="both"/>
              <w:rPr>
                <w:sz w:val="22"/>
              </w:rPr>
            </w:pPr>
          </w:p>
          <w:p w:rsidR="00480481" w:rsidRDefault="0003417B" w:rsidP="0003417B">
            <w:pPr>
              <w:spacing w:line="360" w:lineRule="auto"/>
              <w:jc w:val="both"/>
              <w:rPr>
                <w:sz w:val="22"/>
              </w:rPr>
            </w:pPr>
            <w:r>
              <w:rPr>
                <w:sz w:val="22"/>
              </w:rPr>
              <w:t>BU:</w:t>
            </w:r>
          </w:p>
          <w:p w:rsidR="0003417B" w:rsidRDefault="0003417B" w:rsidP="0003417B">
            <w:pPr>
              <w:spacing w:line="360" w:lineRule="auto"/>
              <w:jc w:val="both"/>
              <w:rPr>
                <w:sz w:val="22"/>
              </w:rPr>
            </w:pPr>
            <w:r w:rsidRPr="0003417B">
              <w:rPr>
                <w:b/>
                <w:sz w:val="22"/>
              </w:rPr>
              <w:t>Möglichst wenige Kontakte an den Feiertagen:</w:t>
            </w:r>
            <w:r>
              <w:rPr>
                <w:sz w:val="22"/>
              </w:rPr>
              <w:t xml:space="preserve"> Oberbürgermeisterin Katharina Pötter (links) und Landrätin Anna Kebschull appellieren an die Menschen in Landkreis und Stadt Osnabrück, mit Blick auf die hochansteckende Omikron-Variante an Weihnachten besonders vorsichtig zu sein.</w:t>
            </w:r>
          </w:p>
          <w:p w:rsidR="0003417B" w:rsidRPr="0003417B" w:rsidRDefault="0003417B" w:rsidP="0003417B">
            <w:pPr>
              <w:spacing w:line="360" w:lineRule="auto"/>
              <w:jc w:val="both"/>
              <w:rPr>
                <w:sz w:val="22"/>
              </w:rPr>
            </w:pPr>
            <w:r>
              <w:rPr>
                <w:sz w:val="22"/>
              </w:rPr>
              <w:t xml:space="preserve">                                                                                    Foto: Swaantje Hehmann</w:t>
            </w:r>
          </w:p>
          <w:p w:rsidR="00A75056" w:rsidRPr="007373ED" w:rsidRDefault="00A75056" w:rsidP="00A75056">
            <w:pPr>
              <w:spacing w:line="360" w:lineRule="auto"/>
            </w:pPr>
          </w:p>
          <w:p w:rsidR="00842826" w:rsidRPr="007373ED" w:rsidRDefault="00842826" w:rsidP="00A75056">
            <w:pPr>
              <w:spacing w:line="360" w:lineRule="auto"/>
            </w:pPr>
          </w:p>
          <w:p w:rsidR="004D154F" w:rsidRPr="00F21634" w:rsidRDefault="004D154F" w:rsidP="004F6AEA">
            <w:pPr>
              <w:spacing w:line="360" w:lineRule="auto"/>
            </w:pPr>
            <w:r>
              <w:t xml:space="preserve"> </w:t>
            </w:r>
          </w:p>
        </w:tc>
        <w:tc>
          <w:tcPr>
            <w:tcW w:w="6071" w:type="dxa"/>
            <w:vMerge/>
          </w:tcPr>
          <w:p w:rsidR="003E3830" w:rsidRPr="006656EC" w:rsidRDefault="003E3830" w:rsidP="00A57353">
            <w:pPr>
              <w:ind w:right="174"/>
              <w:rPr>
                <w:lang w:val="en-GB"/>
              </w:rPr>
            </w:pPr>
          </w:p>
        </w:tc>
      </w:tr>
      <w:tr w:rsidR="002F3560" w:rsidRPr="006656EC" w:rsidTr="00F02C11">
        <w:trPr>
          <w:trHeight w:val="1365"/>
        </w:trPr>
        <w:tc>
          <w:tcPr>
            <w:tcW w:w="7246" w:type="dxa"/>
            <w:gridSpan w:val="2"/>
          </w:tcPr>
          <w:p w:rsidR="002F3560" w:rsidRPr="006656EC" w:rsidRDefault="002F3560" w:rsidP="00A57353">
            <w:pPr>
              <w:ind w:right="174"/>
              <w:rPr>
                <w:rFonts w:ascii="Arial" w:hAnsi="Arial" w:cs="Arial"/>
                <w:sz w:val="22"/>
                <w:lang w:val="en-GB"/>
              </w:rPr>
            </w:pPr>
          </w:p>
        </w:tc>
        <w:tc>
          <w:tcPr>
            <w:tcW w:w="6071" w:type="dxa"/>
          </w:tcPr>
          <w:p w:rsidR="002F3560" w:rsidRPr="006656EC" w:rsidRDefault="002F356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54" w:rsidRDefault="008F0554">
      <w:r>
        <w:separator/>
      </w:r>
    </w:p>
  </w:endnote>
  <w:endnote w:type="continuationSeparator" w:id="0">
    <w:p w:rsidR="008F0554" w:rsidRDefault="008F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54" w:rsidRDefault="008F0554">
      <w:r>
        <w:separator/>
      </w:r>
    </w:p>
  </w:footnote>
  <w:footnote w:type="continuationSeparator" w:id="0">
    <w:p w:rsidR="008F0554" w:rsidRDefault="008F0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6508"/>
    <w:multiLevelType w:val="hybridMultilevel"/>
    <w:tmpl w:val="61D47984"/>
    <w:lvl w:ilvl="0" w:tplc="F19EC1C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417B"/>
    <w:rsid w:val="00040C64"/>
    <w:rsid w:val="000712A5"/>
    <w:rsid w:val="00092302"/>
    <w:rsid w:val="00094F0C"/>
    <w:rsid w:val="000E40AB"/>
    <w:rsid w:val="000E6018"/>
    <w:rsid w:val="000F675D"/>
    <w:rsid w:val="00101E87"/>
    <w:rsid w:val="001104D2"/>
    <w:rsid w:val="0012546F"/>
    <w:rsid w:val="001276A9"/>
    <w:rsid w:val="00135A1C"/>
    <w:rsid w:val="00170F7E"/>
    <w:rsid w:val="0017114D"/>
    <w:rsid w:val="001923DD"/>
    <w:rsid w:val="001B499B"/>
    <w:rsid w:val="001C1D37"/>
    <w:rsid w:val="001E260A"/>
    <w:rsid w:val="001F01D8"/>
    <w:rsid w:val="002067CA"/>
    <w:rsid w:val="00237A24"/>
    <w:rsid w:val="002C105F"/>
    <w:rsid w:val="002C4C92"/>
    <w:rsid w:val="002E1F76"/>
    <w:rsid w:val="002F3560"/>
    <w:rsid w:val="00306856"/>
    <w:rsid w:val="00312293"/>
    <w:rsid w:val="0033420F"/>
    <w:rsid w:val="00350887"/>
    <w:rsid w:val="00352375"/>
    <w:rsid w:val="00353CC8"/>
    <w:rsid w:val="003574EA"/>
    <w:rsid w:val="003B014C"/>
    <w:rsid w:val="003B1847"/>
    <w:rsid w:val="003C433D"/>
    <w:rsid w:val="003C5149"/>
    <w:rsid w:val="003D6D2A"/>
    <w:rsid w:val="003E3830"/>
    <w:rsid w:val="003F3C22"/>
    <w:rsid w:val="0041765D"/>
    <w:rsid w:val="004262BE"/>
    <w:rsid w:val="00480481"/>
    <w:rsid w:val="004873C6"/>
    <w:rsid w:val="004B6AF9"/>
    <w:rsid w:val="004C0317"/>
    <w:rsid w:val="004D154F"/>
    <w:rsid w:val="004E70B6"/>
    <w:rsid w:val="004F4BC5"/>
    <w:rsid w:val="004F6AEA"/>
    <w:rsid w:val="00510D69"/>
    <w:rsid w:val="005312D7"/>
    <w:rsid w:val="005422D1"/>
    <w:rsid w:val="00570AEE"/>
    <w:rsid w:val="00573645"/>
    <w:rsid w:val="0058721F"/>
    <w:rsid w:val="00593D8A"/>
    <w:rsid w:val="005948F5"/>
    <w:rsid w:val="005952F0"/>
    <w:rsid w:val="005C3C93"/>
    <w:rsid w:val="005D1CF6"/>
    <w:rsid w:val="005E0BF1"/>
    <w:rsid w:val="006209C6"/>
    <w:rsid w:val="0062486B"/>
    <w:rsid w:val="006331E9"/>
    <w:rsid w:val="00633257"/>
    <w:rsid w:val="00633462"/>
    <w:rsid w:val="006656EC"/>
    <w:rsid w:val="00666A82"/>
    <w:rsid w:val="00680588"/>
    <w:rsid w:val="00691101"/>
    <w:rsid w:val="006B0B1F"/>
    <w:rsid w:val="006E3FD5"/>
    <w:rsid w:val="006E63C3"/>
    <w:rsid w:val="007373ED"/>
    <w:rsid w:val="0074534A"/>
    <w:rsid w:val="00750DEA"/>
    <w:rsid w:val="007620D5"/>
    <w:rsid w:val="00773F2E"/>
    <w:rsid w:val="007913DD"/>
    <w:rsid w:val="007C55FD"/>
    <w:rsid w:val="007E4D2E"/>
    <w:rsid w:val="007F5370"/>
    <w:rsid w:val="007F58BD"/>
    <w:rsid w:val="007F6759"/>
    <w:rsid w:val="00803F4A"/>
    <w:rsid w:val="00817FC0"/>
    <w:rsid w:val="008260F5"/>
    <w:rsid w:val="00827688"/>
    <w:rsid w:val="00836146"/>
    <w:rsid w:val="00842826"/>
    <w:rsid w:val="008429D9"/>
    <w:rsid w:val="00866653"/>
    <w:rsid w:val="00897533"/>
    <w:rsid w:val="00897BAA"/>
    <w:rsid w:val="008B6475"/>
    <w:rsid w:val="008B6810"/>
    <w:rsid w:val="008C4703"/>
    <w:rsid w:val="008F0554"/>
    <w:rsid w:val="008F5C9E"/>
    <w:rsid w:val="00904A4D"/>
    <w:rsid w:val="0092385F"/>
    <w:rsid w:val="009330BB"/>
    <w:rsid w:val="00954D60"/>
    <w:rsid w:val="00990FC7"/>
    <w:rsid w:val="009A53D9"/>
    <w:rsid w:val="009C0CB4"/>
    <w:rsid w:val="009E1FD8"/>
    <w:rsid w:val="009E7D01"/>
    <w:rsid w:val="009F263B"/>
    <w:rsid w:val="00A10114"/>
    <w:rsid w:val="00A1791A"/>
    <w:rsid w:val="00A473A3"/>
    <w:rsid w:val="00A57353"/>
    <w:rsid w:val="00A75056"/>
    <w:rsid w:val="00AC395E"/>
    <w:rsid w:val="00B10956"/>
    <w:rsid w:val="00B21EAF"/>
    <w:rsid w:val="00B55732"/>
    <w:rsid w:val="00B768F3"/>
    <w:rsid w:val="00B94DD1"/>
    <w:rsid w:val="00BC75BD"/>
    <w:rsid w:val="00BD6CCD"/>
    <w:rsid w:val="00BE0959"/>
    <w:rsid w:val="00BE1B32"/>
    <w:rsid w:val="00BF6975"/>
    <w:rsid w:val="00C01BBD"/>
    <w:rsid w:val="00C10A76"/>
    <w:rsid w:val="00C27445"/>
    <w:rsid w:val="00C43A12"/>
    <w:rsid w:val="00C54CA6"/>
    <w:rsid w:val="00C70B5A"/>
    <w:rsid w:val="00CA6548"/>
    <w:rsid w:val="00CB7FA9"/>
    <w:rsid w:val="00CC0D47"/>
    <w:rsid w:val="00CD1C23"/>
    <w:rsid w:val="00CD5BFA"/>
    <w:rsid w:val="00CE4328"/>
    <w:rsid w:val="00D14121"/>
    <w:rsid w:val="00D516C0"/>
    <w:rsid w:val="00D54288"/>
    <w:rsid w:val="00D7635E"/>
    <w:rsid w:val="00DA77ED"/>
    <w:rsid w:val="00DB0562"/>
    <w:rsid w:val="00DC1151"/>
    <w:rsid w:val="00DC6990"/>
    <w:rsid w:val="00E22C8A"/>
    <w:rsid w:val="00E24CAA"/>
    <w:rsid w:val="00E41F1A"/>
    <w:rsid w:val="00E44484"/>
    <w:rsid w:val="00E472D5"/>
    <w:rsid w:val="00E56B1E"/>
    <w:rsid w:val="00E57E2C"/>
    <w:rsid w:val="00E94813"/>
    <w:rsid w:val="00E94F41"/>
    <w:rsid w:val="00EA37E8"/>
    <w:rsid w:val="00ED7F8B"/>
    <w:rsid w:val="00EE7C56"/>
    <w:rsid w:val="00EF00CA"/>
    <w:rsid w:val="00EF0BD0"/>
    <w:rsid w:val="00EF75E2"/>
    <w:rsid w:val="00F02C11"/>
    <w:rsid w:val="00F21634"/>
    <w:rsid w:val="00F21827"/>
    <w:rsid w:val="00F95723"/>
    <w:rsid w:val="00FA41E2"/>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99A68"/>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 w:type="paragraph" w:styleId="Listenabsatz">
    <w:name w:val="List Paragraph"/>
    <w:basedOn w:val="Standard"/>
    <w:uiPriority w:val="34"/>
    <w:qFormat/>
    <w:rsid w:val="00170F7E"/>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4581">
      <w:bodyDiv w:val="1"/>
      <w:marLeft w:val="0"/>
      <w:marRight w:val="0"/>
      <w:marTop w:val="0"/>
      <w:marBottom w:val="0"/>
      <w:divBdr>
        <w:top w:val="none" w:sz="0" w:space="0" w:color="auto"/>
        <w:left w:val="none" w:sz="0" w:space="0" w:color="auto"/>
        <w:bottom w:val="none" w:sz="0" w:space="0" w:color="auto"/>
        <w:right w:val="none" w:sz="0" w:space="0" w:color="auto"/>
      </w:divBdr>
    </w:div>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3941360">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37064309">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59631637">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mt@osnabrueck.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nabru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3</cp:revision>
  <cp:lastPrinted>2020-05-06T14:35:00Z</cp:lastPrinted>
  <dcterms:created xsi:type="dcterms:W3CDTF">2021-12-22T12:37:00Z</dcterms:created>
  <dcterms:modified xsi:type="dcterms:W3CDTF">2021-12-22T12:37:00Z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