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73BAF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1E1C98">
              <w:rPr>
                <w:rFonts w:cs="Arial"/>
              </w:rPr>
              <w:t>12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E861FD" w:rsidP="00C561BA">
      <w:pPr>
        <w:rPr>
          <w:b/>
        </w:rPr>
      </w:pPr>
      <w:r>
        <w:rPr>
          <w:b/>
        </w:rPr>
        <w:t>„Spaziergänge“</w:t>
      </w:r>
      <w:r w:rsidR="00790F89">
        <w:rPr>
          <w:b/>
        </w:rPr>
        <w:t xml:space="preserve"> gegen</w:t>
      </w:r>
      <w:r>
        <w:rPr>
          <w:b/>
        </w:rPr>
        <w:t xml:space="preserve"> Corona-Schutzvorkehrungen</w:t>
      </w:r>
      <w:r w:rsidR="00790F89">
        <w:rPr>
          <w:b/>
        </w:rPr>
        <w:t>: Landkreis empfiehlt Anmeldung als Versammlung</w:t>
      </w:r>
    </w:p>
    <w:p w:rsidR="00105F42" w:rsidRDefault="00105F42" w:rsidP="00F16D97">
      <w:pPr>
        <w:rPr>
          <w:b/>
        </w:rPr>
      </w:pPr>
    </w:p>
    <w:p w:rsidR="00E861FD" w:rsidRDefault="00A67313" w:rsidP="00F10ACC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ED5ED8">
        <w:t>Die „Spaziergänge“ von Gegnern der Corona-Schutzvorkehrungen stellen einen Verstoß gegen das Versammlungsgesetz dar, wenn diese nicht rechtzeitig angemeldet werden. Der Landkreis Osnabrück appelliert deshalb an die Organisatoren</w:t>
      </w:r>
      <w:r w:rsidR="00E861FD">
        <w:t>, ihre Kundgebungen</w:t>
      </w:r>
      <w:r w:rsidR="00ED5ED8">
        <w:t xml:space="preserve"> – wie es das Versammlungsrecht vorsieht – 48 Stunden vor </w:t>
      </w:r>
      <w:r w:rsidR="00A54A1B">
        <w:t>dem ersten Aufruf</w:t>
      </w:r>
      <w:r w:rsidR="00ED5ED8">
        <w:t xml:space="preserve"> bei der zuständigen </w:t>
      </w:r>
      <w:r w:rsidR="00E861FD">
        <w:t>Versammlungsbehörde anzumelden.</w:t>
      </w:r>
      <w:r w:rsidR="004A610F">
        <w:t xml:space="preserve"> Andernfalls drohen Organisatoren und Teilnehmern empfindliche Bußgelder.</w:t>
      </w:r>
    </w:p>
    <w:p w:rsidR="00ED5ED8" w:rsidRDefault="00F10ACC" w:rsidP="00F10ACC">
      <w:pPr>
        <w:spacing w:after="120"/>
      </w:pPr>
      <w:r>
        <w:t>Das grundgesetzlich garantierte Versammlungsrecht bietet den Veranstaltern und Teilnehmern im Gegensatz zu den Beschränkungen in der Corona</w:t>
      </w:r>
      <w:r w:rsidR="00ED5ED8">
        <w:t>-V</w:t>
      </w:r>
      <w:r>
        <w:t>erordnung des Landes</w:t>
      </w:r>
      <w:r w:rsidR="00ED5ED8">
        <w:t xml:space="preserve"> nicht nur</w:t>
      </w:r>
      <w:r>
        <w:t xml:space="preserve"> eine</w:t>
      </w:r>
      <w:r w:rsidR="00094DDD">
        <w:t>n größeren Schutz und erlaubt</w:t>
      </w:r>
      <w:r w:rsidR="00ED5ED8">
        <w:t xml:space="preserve"> eine größere Teilnehmerzahl.</w:t>
      </w:r>
      <w:r w:rsidR="00094DDD">
        <w:t xml:space="preserve"> Teilnehmern </w:t>
      </w:r>
      <w:r w:rsidR="005D227A">
        <w:t>von sonstigen Ansammlungen drohen</w:t>
      </w:r>
      <w:r w:rsidR="00094DDD">
        <w:t xml:space="preserve"> durch die Corona-Verordnung auch Bußgelder von bis zu 25.000 Euro.</w:t>
      </w:r>
    </w:p>
    <w:p w:rsidR="00F65A12" w:rsidRDefault="00E861FD" w:rsidP="0099299B">
      <w:pPr>
        <w:spacing w:after="120"/>
      </w:pPr>
      <w:r>
        <w:t>F</w:t>
      </w:r>
      <w:r w:rsidR="00753328">
        <w:t xml:space="preserve">ür die Versammlungen gilt die </w:t>
      </w:r>
      <w:r>
        <w:t>Aufl</w:t>
      </w:r>
      <w:r w:rsidR="00FF2B99">
        <w:t>age</w:t>
      </w:r>
      <w:r w:rsidR="00753328">
        <w:t xml:space="preserve">, </w:t>
      </w:r>
      <w:r>
        <w:t>dass die Teilnehmer</w:t>
      </w:r>
      <w:r w:rsidR="00FF2B99">
        <w:t xml:space="preserve"> eine FFP2-Maske </w:t>
      </w:r>
      <w:r w:rsidR="00753328">
        <w:t>tragen müssen.</w:t>
      </w:r>
      <w:r>
        <w:t xml:space="preserve"> </w:t>
      </w:r>
      <w:r w:rsidR="00BC1FAC">
        <w:t>Verstöße gegen die Auflagen können mit einem Bußgeld bis zu 1.000 Euro geahndet werden.</w:t>
      </w:r>
      <w:r w:rsidR="007076B0">
        <w:t xml:space="preserve"> </w:t>
      </w:r>
      <w:r w:rsidR="00F10ACC">
        <w:t xml:space="preserve">Der Verstoß gegen die Anmeldepflicht stellt ebenfalls eine </w:t>
      </w:r>
      <w:r w:rsidR="00F10ACC">
        <w:lastRenderedPageBreak/>
        <w:t>Ordnungswidrigkeit</w:t>
      </w:r>
      <w:r w:rsidR="00325CF4">
        <w:t xml:space="preserve"> dar</w:t>
      </w:r>
      <w:r w:rsidR="007076B0">
        <w:t xml:space="preserve">. Hier drohen den Organisatoren </w:t>
      </w:r>
      <w:r w:rsidR="00E93D98">
        <w:t>Bußgelder</w:t>
      </w:r>
      <w:r w:rsidR="00C00A44">
        <w:t xml:space="preserve"> von</w:t>
      </w:r>
      <w:r w:rsidR="007076B0">
        <w:t xml:space="preserve"> bis zu 3.000 Euro.</w:t>
      </w:r>
      <w:r w:rsidR="000D39BE">
        <w:t xml:space="preserve"> Die Organisatoren können zudem belangt werden, wenn es an einem schriftlichen Hygienekonzept mangelt. Dies kann bei den „Spaziergängen“ mit einem Bußgeld von bis zu 25.000 Euro geahndet werden.</w:t>
      </w:r>
    </w:p>
    <w:p w:rsidR="00B938EF" w:rsidRPr="00084E5C" w:rsidRDefault="00B938EF" w:rsidP="0099299B">
      <w:pPr>
        <w:spacing w:after="120"/>
      </w:pPr>
      <w:r>
        <w:t xml:space="preserve">Zuständige Versammlungsbehörden sind die </w:t>
      </w:r>
      <w:r w:rsidRPr="00B938EF">
        <w:t>Samtgemeinde</w:t>
      </w:r>
      <w:r w:rsidR="00B047CD">
        <w:t xml:space="preserve">n </w:t>
      </w:r>
      <w:bookmarkStart w:id="0" w:name="_GoBack"/>
      <w:bookmarkEnd w:id="0"/>
      <w:proofErr w:type="spellStart"/>
      <w:r w:rsidR="000A69D8">
        <w:t>Artland</w:t>
      </w:r>
      <w:proofErr w:type="spellEnd"/>
      <w:r w:rsidR="000A69D8">
        <w:t xml:space="preserve"> und </w:t>
      </w:r>
      <w:proofErr w:type="spellStart"/>
      <w:r w:rsidR="000A69D8">
        <w:t>Bersenbrück</w:t>
      </w:r>
      <w:proofErr w:type="spellEnd"/>
      <w:r w:rsidR="000A69D8">
        <w:t xml:space="preserve"> die Städte</w:t>
      </w:r>
      <w:r w:rsidRPr="00B938EF">
        <w:t xml:space="preserve"> Bramsche</w:t>
      </w:r>
      <w:r w:rsidR="000A69D8">
        <w:t>, Georgsmarienhütte und Melle sowie die Gemeinde</w:t>
      </w:r>
      <w:r w:rsidRPr="00B938EF">
        <w:t xml:space="preserve"> Wallenho</w:t>
      </w:r>
      <w:r w:rsidR="000A69D8">
        <w:t>rst</w:t>
      </w:r>
      <w:r>
        <w:t>. Für die anderen Kommunen ist der Landkreis zuständig.</w:t>
      </w:r>
    </w:p>
    <w:sectPr w:rsidR="00B938EF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02" w:rsidRDefault="00945902">
      <w:pPr>
        <w:spacing w:line="240" w:lineRule="auto"/>
      </w:pPr>
      <w:r>
        <w:separator/>
      </w:r>
    </w:p>
  </w:endnote>
  <w:endnote w:type="continuationSeparator" w:id="0">
    <w:p w:rsidR="00945902" w:rsidRDefault="0094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47C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02" w:rsidRDefault="00945902">
      <w:pPr>
        <w:spacing w:line="240" w:lineRule="auto"/>
      </w:pPr>
      <w:r>
        <w:separator/>
      </w:r>
    </w:p>
  </w:footnote>
  <w:footnote w:type="continuationSeparator" w:id="0">
    <w:p w:rsidR="00945902" w:rsidRDefault="00945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4DDD"/>
    <w:rsid w:val="00096CD7"/>
    <w:rsid w:val="000A025B"/>
    <w:rsid w:val="000A69D8"/>
    <w:rsid w:val="000B0542"/>
    <w:rsid w:val="000C3E06"/>
    <w:rsid w:val="000C496C"/>
    <w:rsid w:val="000C51A9"/>
    <w:rsid w:val="000D39BE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1C98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73BAF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25CF4"/>
    <w:rsid w:val="00341DA3"/>
    <w:rsid w:val="0034297C"/>
    <w:rsid w:val="00344E7E"/>
    <w:rsid w:val="00363A82"/>
    <w:rsid w:val="0036445F"/>
    <w:rsid w:val="00370709"/>
    <w:rsid w:val="00377AD5"/>
    <w:rsid w:val="00382DC9"/>
    <w:rsid w:val="003B1659"/>
    <w:rsid w:val="003C726C"/>
    <w:rsid w:val="003D64A3"/>
    <w:rsid w:val="003E1893"/>
    <w:rsid w:val="003F2DB8"/>
    <w:rsid w:val="00403921"/>
    <w:rsid w:val="00447B33"/>
    <w:rsid w:val="00464130"/>
    <w:rsid w:val="00464C94"/>
    <w:rsid w:val="00487F4D"/>
    <w:rsid w:val="004A57A0"/>
    <w:rsid w:val="004A610F"/>
    <w:rsid w:val="004A6621"/>
    <w:rsid w:val="004C1946"/>
    <w:rsid w:val="004C5AA4"/>
    <w:rsid w:val="004E73C8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227A"/>
    <w:rsid w:val="005D4065"/>
    <w:rsid w:val="005E37CF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076B0"/>
    <w:rsid w:val="00713DE2"/>
    <w:rsid w:val="0071531A"/>
    <w:rsid w:val="0071558E"/>
    <w:rsid w:val="0072161F"/>
    <w:rsid w:val="00743A19"/>
    <w:rsid w:val="00747273"/>
    <w:rsid w:val="00747840"/>
    <w:rsid w:val="00751981"/>
    <w:rsid w:val="00753328"/>
    <w:rsid w:val="00755D5F"/>
    <w:rsid w:val="007601F5"/>
    <w:rsid w:val="00761301"/>
    <w:rsid w:val="00790F89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45902"/>
    <w:rsid w:val="00951963"/>
    <w:rsid w:val="00952203"/>
    <w:rsid w:val="00955F60"/>
    <w:rsid w:val="00975993"/>
    <w:rsid w:val="00977EA8"/>
    <w:rsid w:val="009833AA"/>
    <w:rsid w:val="0099299B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25BE"/>
    <w:rsid w:val="00A45AB3"/>
    <w:rsid w:val="00A54A1B"/>
    <w:rsid w:val="00A61527"/>
    <w:rsid w:val="00A67313"/>
    <w:rsid w:val="00A7088A"/>
    <w:rsid w:val="00A83D02"/>
    <w:rsid w:val="00A85C15"/>
    <w:rsid w:val="00A92CA8"/>
    <w:rsid w:val="00AA6CA2"/>
    <w:rsid w:val="00AB2C5A"/>
    <w:rsid w:val="00AB46ED"/>
    <w:rsid w:val="00AD25F9"/>
    <w:rsid w:val="00AD2C6B"/>
    <w:rsid w:val="00AD7438"/>
    <w:rsid w:val="00AE6834"/>
    <w:rsid w:val="00AF79A2"/>
    <w:rsid w:val="00B0156A"/>
    <w:rsid w:val="00B047CD"/>
    <w:rsid w:val="00B04EB0"/>
    <w:rsid w:val="00B25788"/>
    <w:rsid w:val="00B53688"/>
    <w:rsid w:val="00B67D99"/>
    <w:rsid w:val="00B83981"/>
    <w:rsid w:val="00B862D5"/>
    <w:rsid w:val="00B86B03"/>
    <w:rsid w:val="00B90845"/>
    <w:rsid w:val="00B938EF"/>
    <w:rsid w:val="00B96A66"/>
    <w:rsid w:val="00BA0B1F"/>
    <w:rsid w:val="00BA2A94"/>
    <w:rsid w:val="00BA6600"/>
    <w:rsid w:val="00BB0E7C"/>
    <w:rsid w:val="00BC1FAC"/>
    <w:rsid w:val="00BC2115"/>
    <w:rsid w:val="00BC6733"/>
    <w:rsid w:val="00BD3618"/>
    <w:rsid w:val="00BD66DC"/>
    <w:rsid w:val="00BE17C9"/>
    <w:rsid w:val="00C00A44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12E5"/>
    <w:rsid w:val="00E84CE8"/>
    <w:rsid w:val="00E854F5"/>
    <w:rsid w:val="00E861FD"/>
    <w:rsid w:val="00E93D98"/>
    <w:rsid w:val="00E94D5B"/>
    <w:rsid w:val="00EA23A1"/>
    <w:rsid w:val="00EA437E"/>
    <w:rsid w:val="00EB7E11"/>
    <w:rsid w:val="00EC4FA5"/>
    <w:rsid w:val="00EC724B"/>
    <w:rsid w:val="00ED5ED8"/>
    <w:rsid w:val="00EF7121"/>
    <w:rsid w:val="00F10ACC"/>
    <w:rsid w:val="00F123C7"/>
    <w:rsid w:val="00F16B4C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2B99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060FF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EC79-87DD-49BA-A366-783EA9C1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25</cp:revision>
  <cp:lastPrinted>2016-07-21T12:50:00Z</cp:lastPrinted>
  <dcterms:created xsi:type="dcterms:W3CDTF">2021-12-29T15:38:00Z</dcterms:created>
  <dcterms:modified xsi:type="dcterms:W3CDTF">2021-12-29T16:50:00Z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12/29/2021 5:50:31 PM</vt:lpwstr>
  </property>
  <property fmtid="{D5CDD505-2E9C-101B-9397-08002B2CF9AE}" pid="3" name="OS_LastOpenUser">
    <vt:lpwstr>MUELLER-DETERT</vt:lpwstr>
  </property>
</Properties>
</file>