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C1030">
              <w:rPr>
                <w:rFonts w:cs="Arial"/>
              </w:rPr>
              <w:t>27</w:t>
            </w:r>
            <w:r w:rsidR="00FF32AA">
              <w:rPr>
                <w:rFonts w:cs="Arial"/>
              </w:rPr>
              <w:t>.</w:t>
            </w:r>
            <w:r w:rsidR="007C1030">
              <w:rPr>
                <w:rFonts w:cs="Arial"/>
              </w:rPr>
              <w:t>12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166BEA" w:rsidP="00C561BA">
      <w:pPr>
        <w:rPr>
          <w:b/>
        </w:rPr>
      </w:pPr>
      <w:r>
        <w:rPr>
          <w:b/>
        </w:rPr>
        <w:t>Kinderimpfen: Termine in Melle und Bersenbrück</w:t>
      </w:r>
      <w:r w:rsidR="00C32142">
        <w:rPr>
          <w:b/>
        </w:rPr>
        <w:t xml:space="preserve"> sind derzeit auch</w:t>
      </w:r>
      <w:r w:rsidR="00E611E3">
        <w:rPr>
          <w:b/>
        </w:rPr>
        <w:t xml:space="preserve"> </w:t>
      </w:r>
      <w:r>
        <w:rPr>
          <w:b/>
        </w:rPr>
        <w:t>kurzfristig buchbar</w:t>
      </w:r>
    </w:p>
    <w:p w:rsidR="00105F42" w:rsidRDefault="00105F42" w:rsidP="00F16D97">
      <w:pPr>
        <w:rPr>
          <w:b/>
        </w:rPr>
      </w:pPr>
    </w:p>
    <w:p w:rsidR="00D412D4" w:rsidRDefault="00A67313" w:rsidP="00D412D4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D412D4">
        <w:t>Der Landkreis Osnabrück bietet seit der vergangenen Woche Impftermine für Kinder im Alter von fünf bis elf Jahren an. An den Standorten</w:t>
      </w:r>
      <w:r w:rsidR="0047630C">
        <w:t xml:space="preserve"> Melle und Bersenbrück sind derzeit</w:t>
      </w:r>
      <w:r w:rsidR="00D412D4">
        <w:t xml:space="preserve"> noch Termine für Dienstag, 28. Dezember, und an den Folgetagen</w:t>
      </w:r>
      <w:r w:rsidR="0047630C">
        <w:t xml:space="preserve"> bis einschließlich 7. Jan</w:t>
      </w:r>
      <w:r w:rsidR="00AB5071">
        <w:t>uar</w:t>
      </w:r>
      <w:r w:rsidR="00D412D4">
        <w:t xml:space="preserve"> frei. Buchbar sind diese unter </w:t>
      </w:r>
      <w:hyperlink r:id="rId10" w:history="1">
        <w:r w:rsidR="00D412D4" w:rsidRPr="00BA0BF8">
          <w:rPr>
            <w:rStyle w:val="Hyperlink"/>
          </w:rPr>
          <w:t>www.corona-os.de/impfen</w:t>
        </w:r>
      </w:hyperlink>
      <w:r w:rsidR="00D412D4">
        <w:t>.</w:t>
      </w:r>
    </w:p>
    <w:p w:rsidR="001A34B2" w:rsidRPr="00084E5C" w:rsidRDefault="0047630C" w:rsidP="0047630C">
      <w:pPr>
        <w:spacing w:after="120"/>
      </w:pPr>
      <w:r>
        <w:t xml:space="preserve">Die genauen Standorte für die Erstimpfungen </w:t>
      </w:r>
      <w:r w:rsidR="00AB5071">
        <w:t xml:space="preserve">sind in der </w:t>
      </w:r>
      <w:r w:rsidR="00D412D4">
        <w:t>BBS Melle (Lindenstraße 1) und im Gymnasium Bersenbrück (Im Dom 19)</w:t>
      </w:r>
      <w:r w:rsidR="00AB5071">
        <w:t>.</w:t>
      </w:r>
      <w:r>
        <w:t xml:space="preserve"> Derzeit werden auch die Zweitimpfungen vorbereitet, die drei Wochen nach der Erstimpfung verabreicht werden. </w:t>
      </w:r>
      <w:r w:rsidR="008B2A63">
        <w:t>Die Standorte sind i</w:t>
      </w:r>
      <w:r w:rsidR="00AB5071" w:rsidRPr="00AB5071">
        <w:t>n Melle in der Feierhalle Grönenburg (Friedrich-Ludwig-Jahn-Straße 1) und in Bersenbrück im Freibad</w:t>
      </w:r>
      <w:r w:rsidR="008B2A63">
        <w:t xml:space="preserve"> (An der Bleiche 5).</w:t>
      </w:r>
      <w:bookmarkStart w:id="0" w:name="_GoBack"/>
      <w:bookmarkEnd w:id="0"/>
      <w:r w:rsidR="00AB5071" w:rsidRPr="00AB5071">
        <w:t xml:space="preserve"> Eltern, die bei der Erstimpfung noch nicht den Folgetermin erhalten haben, werden rechtzeitig über den genauen Zeitpunkt der Zweitimpfung informiert.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D8" w:rsidRDefault="00B678D8">
      <w:pPr>
        <w:spacing w:line="240" w:lineRule="auto"/>
      </w:pPr>
      <w:r>
        <w:separator/>
      </w:r>
    </w:p>
  </w:endnote>
  <w:endnote w:type="continuationSeparator" w:id="0">
    <w:p w:rsidR="00B678D8" w:rsidRDefault="00B6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2A6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D8" w:rsidRDefault="00B678D8">
      <w:pPr>
        <w:spacing w:line="240" w:lineRule="auto"/>
      </w:pPr>
      <w:r>
        <w:separator/>
      </w:r>
    </w:p>
  </w:footnote>
  <w:footnote w:type="continuationSeparator" w:id="0">
    <w:p w:rsidR="00B678D8" w:rsidRDefault="00B678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66BEA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16C09"/>
    <w:rsid w:val="00447B33"/>
    <w:rsid w:val="00464130"/>
    <w:rsid w:val="00464C94"/>
    <w:rsid w:val="0047630C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B1198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1030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B2A63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B5071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8D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32142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2D4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11E3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F503C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corona-os.de/impf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9311-51A9-488D-AB75-1CE14E2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9</cp:revision>
  <cp:lastPrinted>2016-07-21T12:50:00Z</cp:lastPrinted>
  <dcterms:created xsi:type="dcterms:W3CDTF">2021-12-27T10:16:00Z</dcterms:created>
  <dcterms:modified xsi:type="dcterms:W3CDTF">2021-12-27T10:45:00Z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12/27/2021 11:26:11 AM</vt:lpwstr>
  </property>
  <property fmtid="{D5CDD505-2E9C-101B-9397-08002B2CF9AE}" pid="3" name="OS_LastOpenUser">
    <vt:lpwstr>MUELLER-DETERT</vt:lpwstr>
  </property>
</Properties>
</file>