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992534">
              <w:rPr>
                <w:rFonts w:cs="Arial"/>
              </w:rPr>
              <w:t>4</w:t>
            </w:r>
            <w:r w:rsidR="00FF32AA">
              <w:rPr>
                <w:rFonts w:cs="Arial"/>
              </w:rPr>
              <w:t>.</w:t>
            </w:r>
            <w:r w:rsidR="00526FE2">
              <w:rPr>
                <w:rFonts w:cs="Arial"/>
              </w:rPr>
              <w:t>1</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A4F20" w:rsidRPr="000A4F20" w:rsidRDefault="000A4F20" w:rsidP="000A4F20">
      <w:pPr>
        <w:rPr>
          <w:b/>
        </w:rPr>
      </w:pPr>
      <w:r w:rsidRPr="000A4F20">
        <w:rPr>
          <w:b/>
        </w:rPr>
        <w:t>Zahl der Motorradunfälle senken</w:t>
      </w:r>
      <w:r>
        <w:rPr>
          <w:b/>
        </w:rPr>
        <w:t xml:space="preserve">: </w:t>
      </w:r>
      <w:r w:rsidRPr="000A4F20">
        <w:rPr>
          <w:b/>
        </w:rPr>
        <w:t>Landkreis Osnabrück bietet wieder Sicherheitstraining an</w:t>
      </w:r>
    </w:p>
    <w:p w:rsidR="00105F42" w:rsidRDefault="00105F42" w:rsidP="00F16D97">
      <w:pPr>
        <w:rPr>
          <w:b/>
        </w:rPr>
      </w:pPr>
    </w:p>
    <w:p w:rsidR="008B46CA" w:rsidRDefault="00A67313" w:rsidP="008B46CA">
      <w:pPr>
        <w:spacing w:after="120"/>
      </w:pPr>
      <w:r>
        <w:rPr>
          <w:b/>
        </w:rPr>
        <w:t>Osnabrück</w:t>
      </w:r>
      <w:r w:rsidR="00F47A48" w:rsidRPr="00F47A48">
        <w:rPr>
          <w:b/>
        </w:rPr>
        <w:t>.</w:t>
      </w:r>
      <w:r w:rsidR="001640AC">
        <w:t xml:space="preserve"> </w:t>
      </w:r>
      <w:r w:rsidR="004C1F6C">
        <w:t>Wenn die Temperaturen in den kommenden Wochen wieder</w:t>
      </w:r>
      <w:r w:rsidR="00AA0B04">
        <w:t xml:space="preserve"> steigen, heißt es für viele Mo</w:t>
      </w:r>
      <w:r w:rsidR="004C1F6C">
        <w:t>torradfahrer: Start in die neue Saison. Da die Räder oftmals mehrere Monate unbenutzt in der Garage gestanden haben und sich die Zweiradfahrer erst wieder an ihr Fahrzeug gewöhnen müssen, bietet der Landkreis Osnabrück auch</w:t>
      </w:r>
      <w:r w:rsidR="00AA0B04">
        <w:t xml:space="preserve"> in diesem Frühjahr einen beson</w:t>
      </w:r>
      <w:r w:rsidR="004C1F6C">
        <w:t>deren Service an.</w:t>
      </w:r>
      <w:r w:rsidR="00AA0B04">
        <w:t xml:space="preserve"> </w:t>
      </w:r>
      <w:r w:rsidR="004C1F6C">
        <w:t>An mehreren Wochenenden findet unter der Leitung dafür</w:t>
      </w:r>
      <w:r w:rsidR="00AA0B04">
        <w:t xml:space="preserve"> qualifizierter Sicherheitstrai</w:t>
      </w:r>
      <w:r w:rsidR="004C1F6C">
        <w:t>ner ein Fahrsicher</w:t>
      </w:r>
      <w:r w:rsidR="00AA0B04">
        <w:t>heitstraining</w:t>
      </w:r>
      <w:r w:rsidR="008B46CA">
        <w:t xml:space="preserve"> statt. Das erste Sicherheitstraining findet am Samstag, 26. März, von 9 bis etwa 16.30 Uhr in Bersenbrück statt.</w:t>
      </w:r>
    </w:p>
    <w:p w:rsidR="004C1F6C" w:rsidRDefault="004C1F6C" w:rsidP="004C1F6C">
      <w:pPr>
        <w:spacing w:after="120"/>
      </w:pPr>
      <w:r>
        <w:t>Der besondere Anreiz: Der Landkreis Osnabrück</w:t>
      </w:r>
      <w:r w:rsidR="00C22CDE">
        <w:t xml:space="preserve"> wird jeden Teilnehmer mit 30 Euro </w:t>
      </w:r>
      <w:r>
        <w:t xml:space="preserve">finanziell unterstützen, </w:t>
      </w:r>
      <w:r w:rsidR="008B650A">
        <w:t>so dass sich die eigenen Kosten reduzieren</w:t>
      </w:r>
      <w:r>
        <w:t xml:space="preserve">. </w:t>
      </w:r>
      <w:r w:rsidR="008B650A">
        <w:t>Für</w:t>
      </w:r>
      <w:r>
        <w:t xml:space="preserve"> Fahranfänger zwischen 18 und 25 Jahren ist es </w:t>
      </w:r>
      <w:r w:rsidR="008B650A">
        <w:t>noch etwas günstiger: Sie erhalten einen Zuschuss von 50 Euro.</w:t>
      </w:r>
      <w:r w:rsidR="001C29A2">
        <w:t xml:space="preserve"> </w:t>
      </w:r>
      <w:r>
        <w:t>Inhaber der Ehrenamtskarte können gegen Vorlage des entsprechenden Nachweises sogar ko</w:t>
      </w:r>
      <w:r w:rsidR="008B650A">
        <w:t>stenlos am Training teilnehmen.</w:t>
      </w:r>
    </w:p>
    <w:p w:rsidR="004C1F6C" w:rsidRDefault="004C1F6C" w:rsidP="004C1F6C">
      <w:pPr>
        <w:spacing w:after="120"/>
      </w:pPr>
      <w:r>
        <w:t>„Mit diesem Angebot wollen wir einen wichtigen Beitrag für mehr Verkehrssicherheit auf unseren Straßen leisten“</w:t>
      </w:r>
      <w:r w:rsidR="008B650A">
        <w:t>, sagt Kreisrat</w:t>
      </w:r>
      <w:r>
        <w:t xml:space="preserve"> </w:t>
      </w:r>
      <w:r>
        <w:lastRenderedPageBreak/>
        <w:t>Winfried Wilk</w:t>
      </w:r>
      <w:r w:rsidR="008B650A">
        <w:t>ens mit Blick auf die Unfallzah</w:t>
      </w:r>
      <w:r>
        <w:t>len des vergangenen Jahres. Die Zahl der Motorradunfälle ist im Landkreis Osnabrück in 2021 gegenüber dem Vorjahr zwar von 107 auf 118 leicht angestiegen; allerdings blieb die Anzahl der Verletzten dabei</w:t>
      </w:r>
      <w:r w:rsidR="008B650A">
        <w:t xml:space="preserve"> </w:t>
      </w:r>
      <w:r>
        <w:t>konstant. In 2021 kamen leider zwei Kradfahrer bei Verkehrsunfällen ums Leben, während in 202</w:t>
      </w:r>
      <w:r w:rsidR="008B650A">
        <w:t xml:space="preserve">0 drei Biker getötet wurden. </w:t>
      </w:r>
      <w:r>
        <w:t>„Wir wollen die Zahl der Unfälle nicht nur mit Verb</w:t>
      </w:r>
      <w:r w:rsidR="008B650A">
        <w:t>otsmaßnahmen und Kontrollen sen</w:t>
      </w:r>
      <w:r>
        <w:t>ken, sondern ganz gezielt mit speziellen Präventionsan</w:t>
      </w:r>
      <w:r w:rsidR="008B650A">
        <w:t>geboten wie dem Sicherheitstrai</w:t>
      </w:r>
      <w:r>
        <w:t>ning vorbeugen“</w:t>
      </w:r>
      <w:r w:rsidR="008B650A">
        <w:t>,</w:t>
      </w:r>
      <w:r>
        <w:t xml:space="preserve"> betont Wilkens.</w:t>
      </w:r>
    </w:p>
    <w:p w:rsidR="004C1F6C" w:rsidRDefault="004C1F6C" w:rsidP="004C1F6C">
      <w:pPr>
        <w:spacing w:after="120"/>
      </w:pPr>
      <w:r>
        <w:t>Teilnahmevoraussetzung für das Sicherheitstraining ist der Führerschein der Klasse A und der Besitz einer eigenen Maschine. Dabei spielt es keine Roll</w:t>
      </w:r>
      <w:r w:rsidR="008B650A">
        <w:t>e, ob man Fahranfänger, Wiedere</w:t>
      </w:r>
      <w:r>
        <w:t>insteiger oder bereits ein alter Hase ist. Hilfreiche Tipps und Empfehlungen gibt es für jeden. Im Training werden Theorie und Praxis eng ver</w:t>
      </w:r>
      <w:r w:rsidR="008B650A">
        <w:t>knüpft. Lenkimpulstechnik, opti</w:t>
      </w:r>
      <w:r>
        <w:t>males Bremsen, Slalommanöver und das richtige Reagier</w:t>
      </w:r>
      <w:r w:rsidR="008B650A">
        <w:t>en in Not- und Gefahrensituationen werden</w:t>
      </w:r>
      <w:r>
        <w:t xml:space="preserve"> während der Kurse besprochen und vor allem auf dem Motorrad </w:t>
      </w:r>
      <w:r w:rsidR="008B650A">
        <w:t>geübt</w:t>
      </w:r>
      <w:r>
        <w:t>.</w:t>
      </w:r>
    </w:p>
    <w:p w:rsidR="004C1F6C" w:rsidRDefault="004C1F6C" w:rsidP="004C1F6C">
      <w:pPr>
        <w:spacing w:after="120"/>
      </w:pPr>
      <w:r>
        <w:t>Das Training wird auf dem Betriebsgelände der Firma</w:t>
      </w:r>
      <w:r w:rsidR="008B650A">
        <w:t xml:space="preserve"> Gustav Wilms oHG, Bad Essen-Barkhausen bzw. </w:t>
      </w:r>
      <w:r>
        <w:t>der Spedition LCA G</w:t>
      </w:r>
      <w:r w:rsidR="008B650A">
        <w:t>mbH &amp; Co. KG in Bersenbrück-Ahausen, durch</w:t>
      </w:r>
      <w:r>
        <w:t>geführt.</w:t>
      </w:r>
    </w:p>
    <w:p w:rsidR="001A34B2" w:rsidRDefault="004C1F6C" w:rsidP="004C1F6C">
      <w:pPr>
        <w:spacing w:after="120"/>
      </w:pPr>
      <w:r>
        <w:t>Alle Termine im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tblGrid>
      <w:tr w:rsidR="004C1F6C" w:rsidRPr="004C1F6C" w:rsidTr="00DA640E">
        <w:tc>
          <w:tcPr>
            <w:tcW w:w="2093" w:type="dxa"/>
            <w:shd w:val="clear" w:color="auto" w:fill="auto"/>
          </w:tcPr>
          <w:p w:rsidR="004C1F6C" w:rsidRPr="004C1F6C" w:rsidRDefault="004C1F6C" w:rsidP="004C1F6C">
            <w:pPr>
              <w:spacing w:line="240" w:lineRule="auto"/>
              <w:rPr>
                <w:rFonts w:cs="Arial"/>
                <w:b/>
              </w:rPr>
            </w:pPr>
            <w:r w:rsidRPr="004C1F6C">
              <w:rPr>
                <w:rFonts w:cs="Arial"/>
                <w:b/>
              </w:rPr>
              <w:t>Bad Essen</w:t>
            </w:r>
          </w:p>
        </w:tc>
        <w:tc>
          <w:tcPr>
            <w:tcW w:w="1984" w:type="dxa"/>
            <w:shd w:val="clear" w:color="auto" w:fill="auto"/>
          </w:tcPr>
          <w:p w:rsidR="004C1F6C" w:rsidRPr="004C1F6C" w:rsidRDefault="004C1F6C" w:rsidP="004C1F6C">
            <w:pPr>
              <w:spacing w:line="240" w:lineRule="auto"/>
              <w:rPr>
                <w:rFonts w:cs="Arial"/>
                <w:b/>
              </w:rPr>
            </w:pPr>
            <w:r w:rsidRPr="004C1F6C">
              <w:rPr>
                <w:rFonts w:cs="Arial"/>
                <w:b/>
              </w:rPr>
              <w:t>Bersenbrück</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10.04.2022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26.03.2022</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16.04.2022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02.04.2022</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23.04.2022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15.04.2022</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24.04.2022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30.04.2022</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01.05.2022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07.05.2022</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28.05.2022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21.05.2022</w:t>
            </w:r>
          </w:p>
        </w:tc>
      </w:tr>
      <w:tr w:rsidR="004C1F6C" w:rsidRPr="004C1F6C" w:rsidTr="00DA640E">
        <w:tc>
          <w:tcPr>
            <w:tcW w:w="2093" w:type="dxa"/>
            <w:shd w:val="clear" w:color="auto" w:fill="auto"/>
          </w:tcPr>
          <w:p w:rsidR="004C1F6C" w:rsidRPr="004C1F6C" w:rsidRDefault="004C1F6C" w:rsidP="004C1F6C">
            <w:pPr>
              <w:spacing w:line="240" w:lineRule="auto"/>
              <w:rPr>
                <w:rFonts w:cs="Arial"/>
              </w:rPr>
            </w:pPr>
            <w:r w:rsidRPr="004C1F6C">
              <w:rPr>
                <w:rFonts w:cs="Arial"/>
              </w:rPr>
              <w:t>29.05.2022</w:t>
            </w:r>
          </w:p>
        </w:tc>
        <w:tc>
          <w:tcPr>
            <w:tcW w:w="1984" w:type="dxa"/>
            <w:shd w:val="clear" w:color="auto" w:fill="auto"/>
          </w:tcPr>
          <w:p w:rsidR="004C1F6C" w:rsidRPr="004C1F6C" w:rsidRDefault="004C1F6C" w:rsidP="004C1F6C">
            <w:pPr>
              <w:spacing w:line="240" w:lineRule="auto"/>
              <w:rPr>
                <w:rFonts w:cs="Arial"/>
              </w:rPr>
            </w:pPr>
            <w:r w:rsidRPr="004C1F6C">
              <w:rPr>
                <w:rFonts w:cs="Arial"/>
              </w:rPr>
              <w:t>18.06.2022</w:t>
            </w:r>
          </w:p>
        </w:tc>
      </w:tr>
    </w:tbl>
    <w:p w:rsidR="004C1F6C" w:rsidRDefault="004C1F6C" w:rsidP="004C1F6C">
      <w:pPr>
        <w:spacing w:after="120"/>
      </w:pPr>
    </w:p>
    <w:p w:rsidR="004C1F6C" w:rsidRDefault="004C1F6C" w:rsidP="004C1F6C">
      <w:pPr>
        <w:spacing w:after="120"/>
      </w:pPr>
      <w:r>
        <w:t>Interessierte Motorra</w:t>
      </w:r>
      <w:r w:rsidR="00B34F8F">
        <w:t>dfahreri</w:t>
      </w:r>
      <w:r>
        <w:t>nnen</w:t>
      </w:r>
      <w:r w:rsidR="00B34F8F">
        <w:t xml:space="preserve"> und Motorradfahrer</w:t>
      </w:r>
      <w:r>
        <w:t xml:space="preserve"> können sich in der Straßenverkehrsabteilung des Land</w:t>
      </w:r>
      <w:r w:rsidR="00B34F8F">
        <w:t>kreises Osnabrück für eine Teil</w:t>
      </w:r>
      <w:r>
        <w:t xml:space="preserve">nahme anmelden. </w:t>
      </w:r>
      <w:r w:rsidR="00B34F8F">
        <w:t xml:space="preserve">E-Mail: </w:t>
      </w:r>
      <w:r w:rsidR="00B34F8F" w:rsidRPr="00B34F8F">
        <w:t>manfred.motzek@landkreis-osnabrueck.de</w:t>
      </w:r>
      <w:r w:rsidR="002432E2">
        <w:t>.</w:t>
      </w:r>
      <w:bookmarkStart w:id="0" w:name="_GoBack"/>
      <w:bookmarkEnd w:id="0"/>
    </w:p>
    <w:p w:rsidR="004C1F6C" w:rsidRDefault="004C1F6C" w:rsidP="004C1F6C">
      <w:pPr>
        <w:spacing w:after="120"/>
      </w:pPr>
      <w:r>
        <w:t xml:space="preserve">Die Durchführung der einzelnen Trainings steht unter dem Vorbehalt der wegen der Corona-Pandemie jeweils aktuell geltenden Auflagen bzw. Beschränkungen. </w:t>
      </w:r>
      <w:r w:rsidR="00B34F8F">
        <w:t>Hinweis</w:t>
      </w:r>
      <w:r>
        <w:t xml:space="preserve">: Eine </w:t>
      </w:r>
      <w:r>
        <w:lastRenderedPageBreak/>
        <w:t xml:space="preserve">Teilnahme mit Roller, Mofa oder ähnlichen </w:t>
      </w:r>
      <w:r w:rsidR="00B34F8F">
        <w:t>Fahrzeugen ist aus organisatori</w:t>
      </w:r>
      <w:r>
        <w:t>schen Gründen leider nicht möglich!</w:t>
      </w:r>
    </w:p>
    <w:p w:rsidR="004C1F6C" w:rsidRPr="00084E5C" w:rsidRDefault="004C1F6C" w:rsidP="004C1F6C">
      <w:pPr>
        <w:spacing w:after="120"/>
      </w:pP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24" w:rsidRDefault="00EE4224">
      <w:pPr>
        <w:spacing w:line="240" w:lineRule="auto"/>
      </w:pPr>
      <w:r>
        <w:separator/>
      </w:r>
    </w:p>
  </w:endnote>
  <w:endnote w:type="continuationSeparator" w:id="0">
    <w:p w:rsidR="00EE4224" w:rsidRDefault="00EE4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29A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24" w:rsidRDefault="00EE4224">
      <w:pPr>
        <w:spacing w:line="240" w:lineRule="auto"/>
      </w:pPr>
      <w:r>
        <w:separator/>
      </w:r>
    </w:p>
  </w:footnote>
  <w:footnote w:type="continuationSeparator" w:id="0">
    <w:p w:rsidR="00EE4224" w:rsidRDefault="00EE42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A4F20"/>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C29A2"/>
    <w:rsid w:val="001F5C9C"/>
    <w:rsid w:val="001F6145"/>
    <w:rsid w:val="00230050"/>
    <w:rsid w:val="002432E2"/>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1F6C"/>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46CA"/>
    <w:rsid w:val="008B650A"/>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92534"/>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7898"/>
    <w:rsid w:val="00A61527"/>
    <w:rsid w:val="00A67313"/>
    <w:rsid w:val="00A7088A"/>
    <w:rsid w:val="00A83D02"/>
    <w:rsid w:val="00A85C15"/>
    <w:rsid w:val="00A92CA8"/>
    <w:rsid w:val="00AA0B04"/>
    <w:rsid w:val="00AB46ED"/>
    <w:rsid w:val="00AC1628"/>
    <w:rsid w:val="00AD25F9"/>
    <w:rsid w:val="00AD2C6B"/>
    <w:rsid w:val="00AD7438"/>
    <w:rsid w:val="00AE6834"/>
    <w:rsid w:val="00AF79A2"/>
    <w:rsid w:val="00B0156A"/>
    <w:rsid w:val="00B04EB0"/>
    <w:rsid w:val="00B25788"/>
    <w:rsid w:val="00B34F8F"/>
    <w:rsid w:val="00B43AAB"/>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2CDE"/>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E4224"/>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00E3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DF1D-F314-4993-ACBD-BF190CD1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2022-01-14T06:47:00Z</dcterms:created>
  <dcterms:modified xsi:type="dcterms:W3CDTF">2022-01-14T07:04:00Z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1/14/2022 7:49:04 AM</vt:lpwstr>
  </property>
  <property fmtid="{D5CDD505-2E9C-101B-9397-08002B2CF9AE}" pid="3" name="OS_LastOpenUser">
    <vt:lpwstr>MUELLER-DETERT</vt:lpwstr>
  </property>
</Properties>
</file>