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E65969" w:rsidP="00E65969">
            <w:pPr>
              <w:pStyle w:val="AdresseKontakt"/>
              <w:rPr>
                <w:rFonts w:cs="Arial"/>
                <w:b/>
              </w:rPr>
            </w:pPr>
            <w:r>
              <w:rPr>
                <w:rFonts w:cs="Arial"/>
                <w:b/>
              </w:rPr>
              <w:t>Referat Medien</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E05FAB"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E05FAB"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BA0038">
            <w:pPr>
              <w:pStyle w:val="AdresseKontakt"/>
              <w:spacing w:line="240" w:lineRule="auto"/>
              <w:rPr>
                <w:sz w:val="22"/>
                <w:lang w:val="fr-FR"/>
              </w:rPr>
            </w:pPr>
            <w:r>
              <w:rPr>
                <w:rFonts w:eastAsia="Times New Roman" w:cs="Arial"/>
                <w:szCs w:val="24"/>
              </w:rPr>
              <w:t>müde</w:t>
            </w:r>
            <w:r w:rsidR="00F71AD4">
              <w:rPr>
                <w:rFonts w:eastAsia="Times New Roman" w:cs="Arial"/>
                <w:szCs w:val="24"/>
              </w:rPr>
              <w:t>/1</w:t>
            </w:r>
            <w:r w:rsidR="00BA0038">
              <w:rPr>
                <w:rFonts w:eastAsia="Times New Roman" w:cs="Arial"/>
                <w:szCs w:val="24"/>
              </w:rPr>
              <w:t>6</w:t>
            </w:r>
            <w:r w:rsidR="00F71AD4">
              <w:rPr>
                <w:rFonts w:eastAsia="Times New Roman" w:cs="Arial"/>
                <w:szCs w:val="24"/>
              </w:rPr>
              <w:t xml:space="preserve">. </w:t>
            </w:r>
            <w:r w:rsidR="00BA0038">
              <w:rPr>
                <w:rFonts w:eastAsia="Times New Roman" w:cs="Arial"/>
                <w:szCs w:val="24"/>
              </w:rPr>
              <w:t>Februa</w:t>
            </w:r>
            <w:r w:rsidR="00F71AD4">
              <w:rPr>
                <w:rFonts w:eastAsia="Times New Roman" w:cs="Arial"/>
                <w:szCs w:val="24"/>
              </w:rPr>
              <w:t>r</w:t>
            </w:r>
            <w:r w:rsidR="0062486B">
              <w:rPr>
                <w:rFonts w:eastAsia="Times New Roman" w:cs="Arial"/>
                <w:szCs w:val="24"/>
              </w:rPr>
              <w:t xml:space="preserve"> 202</w:t>
            </w:r>
            <w:r w:rsidR="00F71AD4">
              <w:rPr>
                <w:rFonts w:eastAsia="Times New Roman" w:cs="Arial"/>
                <w:szCs w:val="24"/>
              </w:rPr>
              <w:t>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954D60" w:rsidRDefault="009853D7" w:rsidP="00954D60">
            <w:pPr>
              <w:rPr>
                <w:b/>
              </w:rPr>
            </w:pPr>
            <w:r w:rsidRPr="009853D7">
              <w:rPr>
                <w:b/>
              </w:rPr>
              <w:t>Schulausfall wegen Sturm</w:t>
            </w:r>
          </w:p>
          <w:p w:rsidR="009853D7" w:rsidRDefault="009853D7" w:rsidP="00954D60">
            <w:pPr>
              <w:rPr>
                <w:b/>
              </w:rPr>
            </w:pPr>
          </w:p>
          <w:p w:rsidR="009853D7" w:rsidRDefault="00DC1151" w:rsidP="009853D7">
            <w:pPr>
              <w:spacing w:line="360" w:lineRule="auto"/>
            </w:pPr>
            <w:r>
              <w:rPr>
                <w:b/>
              </w:rPr>
              <w:t>Osnabrück.</w:t>
            </w:r>
            <w:r w:rsidR="00B557F6">
              <w:t xml:space="preserve"> </w:t>
            </w:r>
            <w:r w:rsidR="009853D7">
              <w:t>Wegen des erwarteten Unwetters mit orkanartigen Sturmböen fällt der Unterricht an allen Berufs- und allgemeinbildenden Schulen in Stadt und Landkreis Osnabrück am Donnerstag, 17. Februar</w:t>
            </w:r>
            <w:r w:rsidR="00FC6DBC">
              <w:t>,</w:t>
            </w:r>
            <w:bookmarkStart w:id="0" w:name="_GoBack"/>
            <w:bookmarkEnd w:id="0"/>
            <w:r w:rsidR="009853D7">
              <w:t xml:space="preserve"> aus.</w:t>
            </w:r>
          </w:p>
          <w:p w:rsidR="003E3830" w:rsidRPr="00B1487E" w:rsidRDefault="009853D7" w:rsidP="00BF737E">
            <w:pPr>
              <w:spacing w:line="360" w:lineRule="auto"/>
            </w:pPr>
            <w:r>
              <w:t>Laut Erlasslage des Landes Niedersachsen soll allerdings in den Schulen eine Betreuung für Kinder und Jugendliche sichergestellt sein. Stadt und Landkreis appellieren allerdings an alle Eltern, ihre Kinder möglichst zu Hause zu lassen.</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AB" w:rsidRDefault="00E05FAB">
      <w:r>
        <w:separator/>
      </w:r>
    </w:p>
  </w:endnote>
  <w:endnote w:type="continuationSeparator" w:id="0">
    <w:p w:rsidR="00E05FAB" w:rsidRDefault="00E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AB" w:rsidRDefault="00E05FAB">
      <w:r>
        <w:separator/>
      </w:r>
    </w:p>
  </w:footnote>
  <w:footnote w:type="continuationSeparator" w:id="0">
    <w:p w:rsidR="00E05FAB" w:rsidRDefault="00E0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94F0C"/>
    <w:rsid w:val="000E6018"/>
    <w:rsid w:val="000F321F"/>
    <w:rsid w:val="001104D2"/>
    <w:rsid w:val="0012546F"/>
    <w:rsid w:val="001276A9"/>
    <w:rsid w:val="00167EE6"/>
    <w:rsid w:val="001734FA"/>
    <w:rsid w:val="00183A19"/>
    <w:rsid w:val="001C1D37"/>
    <w:rsid w:val="001E260A"/>
    <w:rsid w:val="001F2D01"/>
    <w:rsid w:val="00237A24"/>
    <w:rsid w:val="00281373"/>
    <w:rsid w:val="00282E68"/>
    <w:rsid w:val="00285A33"/>
    <w:rsid w:val="002A2483"/>
    <w:rsid w:val="002C4C92"/>
    <w:rsid w:val="002E1F76"/>
    <w:rsid w:val="0033420F"/>
    <w:rsid w:val="00352375"/>
    <w:rsid w:val="0035778B"/>
    <w:rsid w:val="00373BD2"/>
    <w:rsid w:val="003C433D"/>
    <w:rsid w:val="003E3830"/>
    <w:rsid w:val="004262BE"/>
    <w:rsid w:val="004B6AF9"/>
    <w:rsid w:val="004F1793"/>
    <w:rsid w:val="004F4BC5"/>
    <w:rsid w:val="00570AEE"/>
    <w:rsid w:val="00571EEC"/>
    <w:rsid w:val="00573645"/>
    <w:rsid w:val="00593D8A"/>
    <w:rsid w:val="00594E08"/>
    <w:rsid w:val="005952F0"/>
    <w:rsid w:val="005C3C93"/>
    <w:rsid w:val="005D1CF6"/>
    <w:rsid w:val="005E0BF1"/>
    <w:rsid w:val="005F74DE"/>
    <w:rsid w:val="006209C6"/>
    <w:rsid w:val="0062486B"/>
    <w:rsid w:val="006331E9"/>
    <w:rsid w:val="00633257"/>
    <w:rsid w:val="006656EC"/>
    <w:rsid w:val="00691101"/>
    <w:rsid w:val="006E63C3"/>
    <w:rsid w:val="0074534A"/>
    <w:rsid w:val="00750DEA"/>
    <w:rsid w:val="007620D5"/>
    <w:rsid w:val="00773F2E"/>
    <w:rsid w:val="007913DD"/>
    <w:rsid w:val="007C55FD"/>
    <w:rsid w:val="007E4D2E"/>
    <w:rsid w:val="007F58BD"/>
    <w:rsid w:val="007F6759"/>
    <w:rsid w:val="00836146"/>
    <w:rsid w:val="008429D9"/>
    <w:rsid w:val="00851468"/>
    <w:rsid w:val="00893780"/>
    <w:rsid w:val="00897533"/>
    <w:rsid w:val="00897BAA"/>
    <w:rsid w:val="008B5FFF"/>
    <w:rsid w:val="008B6810"/>
    <w:rsid w:val="008B7FDF"/>
    <w:rsid w:val="008D1C2B"/>
    <w:rsid w:val="008F2E41"/>
    <w:rsid w:val="00904A4D"/>
    <w:rsid w:val="00906399"/>
    <w:rsid w:val="00946E67"/>
    <w:rsid w:val="009523BA"/>
    <w:rsid w:val="00954D60"/>
    <w:rsid w:val="0096688D"/>
    <w:rsid w:val="00975DF4"/>
    <w:rsid w:val="009853D7"/>
    <w:rsid w:val="00993CB4"/>
    <w:rsid w:val="009A53D9"/>
    <w:rsid w:val="009B65E6"/>
    <w:rsid w:val="009C5A59"/>
    <w:rsid w:val="009E7D01"/>
    <w:rsid w:val="00A10114"/>
    <w:rsid w:val="00A473A3"/>
    <w:rsid w:val="00A57353"/>
    <w:rsid w:val="00A67813"/>
    <w:rsid w:val="00AA135E"/>
    <w:rsid w:val="00AB50DA"/>
    <w:rsid w:val="00AE3990"/>
    <w:rsid w:val="00B1487E"/>
    <w:rsid w:val="00B14F38"/>
    <w:rsid w:val="00B26AD3"/>
    <w:rsid w:val="00B410FD"/>
    <w:rsid w:val="00B46ECE"/>
    <w:rsid w:val="00B55732"/>
    <w:rsid w:val="00B557F6"/>
    <w:rsid w:val="00B94DD1"/>
    <w:rsid w:val="00BA0038"/>
    <w:rsid w:val="00BC75BD"/>
    <w:rsid w:val="00BD0D3D"/>
    <w:rsid w:val="00BD6CCD"/>
    <w:rsid w:val="00BE0959"/>
    <w:rsid w:val="00BE1B32"/>
    <w:rsid w:val="00BF6975"/>
    <w:rsid w:val="00BF737E"/>
    <w:rsid w:val="00C01BBD"/>
    <w:rsid w:val="00C10A76"/>
    <w:rsid w:val="00C14963"/>
    <w:rsid w:val="00C27445"/>
    <w:rsid w:val="00C70B5A"/>
    <w:rsid w:val="00C93463"/>
    <w:rsid w:val="00CA6548"/>
    <w:rsid w:val="00CC0D47"/>
    <w:rsid w:val="00CD5BFA"/>
    <w:rsid w:val="00CE4328"/>
    <w:rsid w:val="00CF0D70"/>
    <w:rsid w:val="00D14121"/>
    <w:rsid w:val="00D302D4"/>
    <w:rsid w:val="00D516C0"/>
    <w:rsid w:val="00D54288"/>
    <w:rsid w:val="00D56FDE"/>
    <w:rsid w:val="00D83350"/>
    <w:rsid w:val="00DA77ED"/>
    <w:rsid w:val="00DB0562"/>
    <w:rsid w:val="00DC1151"/>
    <w:rsid w:val="00E05FAB"/>
    <w:rsid w:val="00E203B3"/>
    <w:rsid w:val="00E510D9"/>
    <w:rsid w:val="00E56B1E"/>
    <w:rsid w:val="00E65969"/>
    <w:rsid w:val="00E94F41"/>
    <w:rsid w:val="00EC7147"/>
    <w:rsid w:val="00EF75E2"/>
    <w:rsid w:val="00F02C11"/>
    <w:rsid w:val="00F71AD4"/>
    <w:rsid w:val="00F76355"/>
    <w:rsid w:val="00F95723"/>
    <w:rsid w:val="00FC6DBC"/>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F8C2"/>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6</cp:revision>
  <cp:lastPrinted>2020-03-17T14:38:00Z</cp:lastPrinted>
  <dcterms:created xsi:type="dcterms:W3CDTF">2022-02-16T14:13:00Z</dcterms:created>
  <dcterms:modified xsi:type="dcterms:W3CDTF">2022-02-16T14:25:00Z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