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83F65">
              <w:rPr>
                <w:rFonts w:cs="Arial"/>
              </w:rPr>
              <w:t>28</w:t>
            </w:r>
            <w:r w:rsidR="00FF32AA">
              <w:rPr>
                <w:rFonts w:cs="Arial"/>
              </w:rPr>
              <w:t>.</w:t>
            </w:r>
            <w:r w:rsidR="00F83F65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070751" w:rsidP="00070751">
      <w:pPr>
        <w:rPr>
          <w:b/>
        </w:rPr>
      </w:pPr>
      <w:r>
        <w:rPr>
          <w:b/>
        </w:rPr>
        <w:t>„Erlebniswelt Boden“: k</w:t>
      </w:r>
      <w:r w:rsidRPr="00070751">
        <w:rPr>
          <w:b/>
        </w:rPr>
        <w:t>ostenlose Führungen für Schulklassen und Studentengruppen</w:t>
      </w:r>
    </w:p>
    <w:p w:rsidR="00070751" w:rsidRDefault="00070751" w:rsidP="00070751">
      <w:pPr>
        <w:rPr>
          <w:b/>
        </w:rPr>
      </w:pPr>
    </w:p>
    <w:p w:rsidR="00070751" w:rsidRDefault="00A67313" w:rsidP="00D40B1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070751">
        <w:t>Wie</w:t>
      </w:r>
      <w:r w:rsidR="00070751" w:rsidRPr="00070751">
        <w:t xml:space="preserve">viel Leben steckt in einer Handvoll Erde? Wie lange verweilt Plastik in unserem Boden? Bereits seit mehr als 20 Jahren vermittelt der </w:t>
      </w:r>
      <w:proofErr w:type="spellStart"/>
      <w:r w:rsidR="00070751" w:rsidRPr="00070751">
        <w:t>TERRA.park</w:t>
      </w:r>
      <w:proofErr w:type="spellEnd"/>
      <w:r w:rsidR="00070751" w:rsidRPr="00070751">
        <w:t xml:space="preserve"> Erlebniswelt</w:t>
      </w:r>
      <w:r w:rsidR="00070751">
        <w:t xml:space="preserve"> Boden (Am </w:t>
      </w:r>
      <w:proofErr w:type="spellStart"/>
      <w:r w:rsidR="00070751">
        <w:t>Schölerberg</w:t>
      </w:r>
      <w:proofErr w:type="spellEnd"/>
      <w:r w:rsidR="00070751">
        <w:t xml:space="preserve"> 1 in </w:t>
      </w:r>
      <w:r w:rsidR="00070751" w:rsidRPr="00070751">
        <w:t>Osnabrück, nahe des Kreishauses) auf rund zwei Hektar Fläche Wissen zu den Themen Böden, Bodennutzung und Altlasten, aber auch zu den Gesteinen de</w:t>
      </w:r>
      <w:r w:rsidR="00070751">
        <w:t xml:space="preserve">r Region und zur Erdgeschichte. Die Naturschutzstiftung des Landkreises Osnabrück bietet kostenlose </w:t>
      </w:r>
      <w:r w:rsidR="009E75F9">
        <w:t xml:space="preserve">Führungen </w:t>
      </w:r>
      <w:r w:rsidR="00070751">
        <w:t>für Schulklassen und Studentengruppen an.</w:t>
      </w:r>
    </w:p>
    <w:p w:rsidR="001A34B2" w:rsidRPr="00084E5C" w:rsidRDefault="00070751" w:rsidP="00070751">
      <w:pPr>
        <w:spacing w:after="120"/>
      </w:pPr>
      <w:r w:rsidRPr="00070751">
        <w:t xml:space="preserve">Ein Erlebnisrundweg führt durch typische Landschaften aus dem Gebiet des Natur- und </w:t>
      </w:r>
      <w:proofErr w:type="spellStart"/>
      <w:r w:rsidRPr="00070751">
        <w:t>Geopark</w:t>
      </w:r>
      <w:r w:rsidR="00A453C1">
        <w:t>s</w:t>
      </w:r>
      <w:bookmarkStart w:id="0" w:name="_GoBack"/>
      <w:bookmarkEnd w:id="0"/>
      <w:proofErr w:type="spellEnd"/>
      <w:r w:rsidRPr="00070751">
        <w:t xml:space="preserve"> </w:t>
      </w:r>
      <w:proofErr w:type="spellStart"/>
      <w:r w:rsidRPr="00070751">
        <w:t>TERRA.vita</w:t>
      </w:r>
      <w:proofErr w:type="spellEnd"/>
      <w:r w:rsidRPr="00070751">
        <w:t xml:space="preserve">, die hier im Kleinformat nachgebildet </w:t>
      </w:r>
      <w:r>
        <w:t>wurden. Nachdem Besucherinnen und Besucher</w:t>
      </w:r>
      <w:r w:rsidRPr="00070751">
        <w:t xml:space="preserve"> an Wald, Heide und Feuchtgebiet, aber auch an durch Menschen genutzte Räume wie Ackerfläche, D</w:t>
      </w:r>
      <w:r>
        <w:t>eponie und Parkplatz vorbeilaufen, können sie</w:t>
      </w:r>
      <w:r w:rsidRPr="00070751">
        <w:t xml:space="preserve"> sich im zentral gelegenen </w:t>
      </w:r>
      <w:proofErr w:type="spellStart"/>
      <w:r w:rsidRPr="00070751">
        <w:t>TERRA.park</w:t>
      </w:r>
      <w:proofErr w:type="spellEnd"/>
      <w:r w:rsidRPr="00070751">
        <w:t xml:space="preserve">-Pavillon den Boden unterhalb dieser Landschaften anschauen. Der </w:t>
      </w:r>
      <w:proofErr w:type="spellStart"/>
      <w:r w:rsidRPr="00070751">
        <w:t>TERRA.park</w:t>
      </w:r>
      <w:proofErr w:type="spellEnd"/>
      <w:r w:rsidRPr="00070751">
        <w:t xml:space="preserve"> eignet sich daher besonders gut als außerschulischer Lernstandort. Führungen für Schulklassen und Studentengruppen werden durch die Naturschutzstiftung des </w:t>
      </w:r>
      <w:r w:rsidRPr="00070751">
        <w:lastRenderedPageBreak/>
        <w:t xml:space="preserve">Landkreises Osnabrück kostenlos ermöglicht. Interessierte Lehrpersonen können sich unter info@geopark-terravita.de melden. Doch auch </w:t>
      </w:r>
      <w:r>
        <w:t xml:space="preserve">andere Interessenten können den </w:t>
      </w:r>
      <w:proofErr w:type="spellStart"/>
      <w:r>
        <w:t>TERRA.park</w:t>
      </w:r>
      <w:proofErr w:type="spellEnd"/>
      <w:r>
        <w:t xml:space="preserve"> kostenlos besuchen. Der </w:t>
      </w:r>
      <w:proofErr w:type="spellStart"/>
      <w:r>
        <w:t>TERRA.park</w:t>
      </w:r>
      <w:proofErr w:type="spellEnd"/>
      <w:r>
        <w:t xml:space="preserve">-Pavillon ist </w:t>
      </w:r>
      <w:r w:rsidRPr="00070751">
        <w:t>von April bis September von 9 bis 19 Uhr und von Oktober bis März von 10 bis 18 Uhr geöffnet</w:t>
      </w:r>
      <w:r>
        <w:t>. Weitere Informationen sind erhältlich unter</w:t>
      </w:r>
      <w:r w:rsidRPr="00070751">
        <w:t xml:space="preserve"> www.geopark-terravita.de/de/terrapark.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4B" w:rsidRDefault="00F03E4B">
      <w:pPr>
        <w:spacing w:line="240" w:lineRule="auto"/>
      </w:pPr>
      <w:r>
        <w:separator/>
      </w:r>
    </w:p>
  </w:endnote>
  <w:endnote w:type="continuationSeparator" w:id="0">
    <w:p w:rsidR="00F03E4B" w:rsidRDefault="00F03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53C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4B" w:rsidRDefault="00F03E4B">
      <w:pPr>
        <w:spacing w:line="240" w:lineRule="auto"/>
      </w:pPr>
      <w:r>
        <w:separator/>
      </w:r>
    </w:p>
  </w:footnote>
  <w:footnote w:type="continuationSeparator" w:id="0">
    <w:p w:rsidR="00F03E4B" w:rsidRDefault="00F03E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70751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257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E75F9"/>
    <w:rsid w:val="009F64D5"/>
    <w:rsid w:val="00A04908"/>
    <w:rsid w:val="00A05B1C"/>
    <w:rsid w:val="00A22DB2"/>
    <w:rsid w:val="00A374C3"/>
    <w:rsid w:val="00A37E09"/>
    <w:rsid w:val="00A40F64"/>
    <w:rsid w:val="00A453C1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03E4B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83F65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01BEE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BD1D-FCE9-4A6A-A601-97D6EA06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</cp:revision>
  <cp:lastPrinted>2016-07-21T12:50:00Z</cp:lastPrinted>
  <dcterms:created xsi:type="dcterms:W3CDTF">2022-03-28T10:10:00Z</dcterms:created>
  <dcterms:modified xsi:type="dcterms:W3CDTF">2022-03-28T10:18:00Z</dcterms:modified>
</cp:coreProperties>
</file>