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C1C9E">
              <w:rPr>
                <w:rFonts w:cs="Arial"/>
              </w:rPr>
              <w:t>10</w:t>
            </w:r>
            <w:r w:rsidR="00FF32AA">
              <w:rPr>
                <w:rFonts w:cs="Arial"/>
              </w:rPr>
              <w:t>.</w:t>
            </w:r>
            <w:r w:rsidR="00F8173B">
              <w:rPr>
                <w:rFonts w:cs="Arial"/>
              </w:rPr>
              <w:t>3</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D73CBA" w:rsidP="00CC1C9E">
      <w:pPr>
        <w:rPr>
          <w:b/>
        </w:rPr>
      </w:pPr>
      <w:r>
        <w:rPr>
          <w:b/>
        </w:rPr>
        <w:t>Land</w:t>
      </w:r>
      <w:r w:rsidR="000334D6">
        <w:rPr>
          <w:b/>
        </w:rPr>
        <w:t>k</w:t>
      </w:r>
      <w:r w:rsidR="00091732">
        <w:rPr>
          <w:b/>
        </w:rPr>
        <w:t xml:space="preserve">reis </w:t>
      </w:r>
      <w:r w:rsidR="006D37F0">
        <w:rPr>
          <w:b/>
        </w:rPr>
        <w:t>richtet drei S</w:t>
      </w:r>
      <w:r w:rsidR="00C83D5F">
        <w:rPr>
          <w:b/>
        </w:rPr>
        <w:t xml:space="preserve">tationäre Impfteams ein – Impftermine </w:t>
      </w:r>
      <w:r w:rsidR="006D37F0">
        <w:rPr>
          <w:b/>
        </w:rPr>
        <w:t xml:space="preserve">der Mobilen Teams </w:t>
      </w:r>
      <w:r w:rsidR="00C83D5F">
        <w:rPr>
          <w:b/>
        </w:rPr>
        <w:t>für 11. Kalenderwoche ab sofort buchbar</w:t>
      </w:r>
    </w:p>
    <w:p w:rsidR="004E28D3" w:rsidRDefault="004E28D3" w:rsidP="00F16D97">
      <w:pPr>
        <w:rPr>
          <w:b/>
        </w:rPr>
      </w:pPr>
    </w:p>
    <w:p w:rsidR="00E2510D" w:rsidRDefault="00A67313" w:rsidP="00307725">
      <w:pPr>
        <w:spacing w:after="120"/>
      </w:pPr>
      <w:r>
        <w:rPr>
          <w:b/>
        </w:rPr>
        <w:t>Osnabrück</w:t>
      </w:r>
      <w:r w:rsidR="00F47A48" w:rsidRPr="00F47A48">
        <w:rPr>
          <w:b/>
        </w:rPr>
        <w:t>.</w:t>
      </w:r>
      <w:r w:rsidR="001640AC">
        <w:t xml:space="preserve"> </w:t>
      </w:r>
      <w:r w:rsidR="0033588A">
        <w:t xml:space="preserve">Neues Impfangebot im Landkreis Osnabrück: </w:t>
      </w:r>
      <w:r w:rsidR="008C293B">
        <w:t xml:space="preserve">Am 15. März gehen drei Stationäre </w:t>
      </w:r>
      <w:r w:rsidR="00FB5FBA">
        <w:t>Impft</w:t>
      </w:r>
      <w:r w:rsidR="007817B2" w:rsidRPr="007817B2">
        <w:t>eams an den Standorten M</w:t>
      </w:r>
      <w:r w:rsidR="008C293B">
        <w:t xml:space="preserve">elle, Bad </w:t>
      </w:r>
      <w:proofErr w:type="spellStart"/>
      <w:r w:rsidR="008C293B">
        <w:t>Iburg</w:t>
      </w:r>
      <w:proofErr w:type="spellEnd"/>
      <w:r w:rsidR="008C293B">
        <w:t xml:space="preserve"> und </w:t>
      </w:r>
      <w:proofErr w:type="spellStart"/>
      <w:r w:rsidR="008C293B">
        <w:t>Bersenbrück</w:t>
      </w:r>
      <w:proofErr w:type="spellEnd"/>
      <w:r w:rsidR="008C293B">
        <w:t xml:space="preserve"> an den Start. Zudem bietet der Landkreis </w:t>
      </w:r>
      <w:r w:rsidR="00F90862">
        <w:t>mit se</w:t>
      </w:r>
      <w:r w:rsidR="00091732">
        <w:t>inen Mobilen Impfteams in der 11. Kalenderwoche vom 14. bis zum 18</w:t>
      </w:r>
      <w:r w:rsidR="00F90862">
        <w:t xml:space="preserve">. März Impfaktionen in zahlreichen Mitgliedskommunen an. </w:t>
      </w:r>
      <w:r w:rsidR="002072B6">
        <w:t xml:space="preserve">Jetzt können Termine </w:t>
      </w:r>
      <w:r w:rsidR="00D73CBA">
        <w:t xml:space="preserve">unter </w:t>
      </w:r>
      <w:hyperlink r:id="rId10" w:history="1">
        <w:r w:rsidR="00D73CBA" w:rsidRPr="00283DD1">
          <w:rPr>
            <w:rStyle w:val="Hyperlink"/>
          </w:rPr>
          <w:t>www.corona-os.de/impfen</w:t>
        </w:r>
      </w:hyperlink>
      <w:r w:rsidR="008C293B">
        <w:t xml:space="preserve"> gebucht werden.</w:t>
      </w:r>
    </w:p>
    <w:p w:rsidR="008C08EB" w:rsidRDefault="00FB5FBA" w:rsidP="009D1B87">
      <w:pPr>
        <w:spacing w:after="120"/>
      </w:pPr>
      <w:r>
        <w:t xml:space="preserve">Die Stationären Impfteams sollen dauerhafte Anlaufstellen </w:t>
      </w:r>
      <w:r w:rsidR="000E22F2">
        <w:t>für Corona-Impfungen darstellen, für die keine Impftermine vereinbart werden müssen.</w:t>
      </w:r>
      <w:r>
        <w:t xml:space="preserve"> </w:t>
      </w:r>
      <w:r w:rsidR="008C08EB">
        <w:t>Das Angebot</w:t>
      </w:r>
      <w:r w:rsidR="008C08EB" w:rsidRPr="008C08EB">
        <w:t xml:space="preserve"> </w:t>
      </w:r>
      <w:r w:rsidR="008C08EB">
        <w:t>– wie auch das der Mobilen Impfteams – richtet sich ebenfalls</w:t>
      </w:r>
      <w:r w:rsidR="008C08EB" w:rsidRPr="008C08EB">
        <w:t xml:space="preserve"> an Menschen, die aus der Ukraine geflüchtet und im Landkreis Osnabrück Zuflucht gefunden haben.</w:t>
      </w:r>
    </w:p>
    <w:p w:rsidR="008C293B" w:rsidRDefault="00317F6B" w:rsidP="009D1B87">
      <w:pPr>
        <w:spacing w:after="120"/>
      </w:pPr>
      <w:r>
        <w:t>Die Standorte</w:t>
      </w:r>
      <w:r w:rsidR="008C08EB">
        <w:t xml:space="preserve"> der Stationären Impfteams</w:t>
      </w:r>
      <w:r>
        <w:t xml:space="preserve"> sind in Melle-Mitte, Sparkasse Melle in der </w:t>
      </w:r>
      <w:proofErr w:type="spellStart"/>
      <w:r>
        <w:t>Plettenberger</w:t>
      </w:r>
      <w:proofErr w:type="spellEnd"/>
      <w:r>
        <w:t xml:space="preserve"> Straße 42, in Bad </w:t>
      </w:r>
      <w:proofErr w:type="spellStart"/>
      <w:r>
        <w:t>Iburg</w:t>
      </w:r>
      <w:proofErr w:type="spellEnd"/>
      <w:r>
        <w:t xml:space="preserve">, Eingang </w:t>
      </w:r>
      <w:proofErr w:type="spellStart"/>
      <w:r>
        <w:t>Touristeninformatio</w:t>
      </w:r>
      <w:proofErr w:type="spellEnd"/>
      <w:r>
        <w:t xml:space="preserve"> in der Philipp-Sigismund-Allee 4 und in </w:t>
      </w:r>
      <w:proofErr w:type="spellStart"/>
      <w:r>
        <w:t>Bersenbrück</w:t>
      </w:r>
      <w:proofErr w:type="spellEnd"/>
      <w:r>
        <w:t xml:space="preserve"> in der </w:t>
      </w:r>
      <w:proofErr w:type="spellStart"/>
      <w:r>
        <w:t>Bokeler</w:t>
      </w:r>
      <w:proofErr w:type="spellEnd"/>
      <w:r>
        <w:t xml:space="preserve"> Straße 2.</w:t>
      </w:r>
      <w:r w:rsidR="007A27B2">
        <w:t xml:space="preserve"> Die Öffnungszeiten sind montags bis mittwochs und freitags von 10 bis 17 Uhr, </w:t>
      </w:r>
      <w:bookmarkStart w:id="0" w:name="_GoBack"/>
      <w:bookmarkEnd w:id="0"/>
      <w:r w:rsidR="007A27B2">
        <w:lastRenderedPageBreak/>
        <w:t>donnerstags von 13 bis 20 Uhr sowie jeden zweiten Samstag (beginnend am 19. März) von 9 bis 15 Uhr.</w:t>
      </w:r>
    </w:p>
    <w:p w:rsidR="00D60F5A" w:rsidRDefault="00886AB0" w:rsidP="00DC6A70">
      <w:pPr>
        <w:spacing w:after="120"/>
      </w:pPr>
      <w:r>
        <w:t xml:space="preserve">Sowohl für die Stationären als auch für die Mobilen Impfteams gilt: </w:t>
      </w:r>
      <w:r w:rsidR="00812DD3">
        <w:t xml:space="preserve">Menschen unter 30 Jahren werden nicht mit dem Impfstoff von </w:t>
      </w:r>
      <w:proofErr w:type="spellStart"/>
      <w:proofErr w:type="gramStart"/>
      <w:r w:rsidR="00812DD3">
        <w:t>Moderna</w:t>
      </w:r>
      <w:proofErr w:type="spellEnd"/>
      <w:proofErr w:type="gramEnd"/>
      <w:r w:rsidR="00812DD3">
        <w:t xml:space="preserve"> sondern mit </w:t>
      </w:r>
      <w:proofErr w:type="spellStart"/>
      <w:r w:rsidR="00812DD3">
        <w:t>Biontech</w:t>
      </w:r>
      <w:proofErr w:type="spellEnd"/>
      <w:r w:rsidR="00812DD3">
        <w:t xml:space="preserve"> geimpft. Für Menschen ab 30 gibt es keine Impfstoffzuteilung mehr. Es gibt zwar die Empfehlung, dass dieser Personenkreis mit </w:t>
      </w:r>
      <w:proofErr w:type="spellStart"/>
      <w:r w:rsidR="00812DD3">
        <w:t>Moderna</w:t>
      </w:r>
      <w:proofErr w:type="spellEnd"/>
      <w:r w:rsidR="00812DD3">
        <w:t xml:space="preserve"> geimpft werden sollte. Nach einer Aufklärung ist jedoch ein frei gewählter </w:t>
      </w:r>
      <w:proofErr w:type="spellStart"/>
      <w:r w:rsidR="00812DD3">
        <w:t>mRNA</w:t>
      </w:r>
      <w:proofErr w:type="spellEnd"/>
      <w:r w:rsidR="00812DD3">
        <w:t>-Impfstoff möglich.</w:t>
      </w:r>
      <w:r w:rsidR="00DC6A70">
        <w:t xml:space="preserve"> </w:t>
      </w:r>
      <w:r w:rsidR="00D60F5A" w:rsidRPr="00D60F5A">
        <w:t>Die e</w:t>
      </w:r>
      <w:r w:rsidR="008E10FF">
        <w:t>rsten beiden Impfungen müssen jedoch mit demselben</w:t>
      </w:r>
      <w:r w:rsidR="00E2510D">
        <w:t xml:space="preserve"> </w:t>
      </w:r>
      <w:proofErr w:type="spellStart"/>
      <w:r w:rsidR="00E2510D">
        <w:t>mRNA</w:t>
      </w:r>
      <w:proofErr w:type="spellEnd"/>
      <w:r w:rsidR="00E2510D">
        <w:t>-</w:t>
      </w:r>
      <w:r w:rsidR="008E10FF">
        <w:t>Impfstoff erfolgen.</w:t>
      </w:r>
    </w:p>
    <w:p w:rsidR="0087559B" w:rsidRDefault="0087559B" w:rsidP="009F5060">
      <w:pPr>
        <w:spacing w:after="120"/>
      </w:pPr>
      <w:r w:rsidRPr="0087559B">
        <w:t xml:space="preserve">Menschen ab 70 Jahren, Personen, die in Einrichtungen der Pflege wohnen oder betreut werden sowie alle mit einer Immunschwäche können sich </w:t>
      </w:r>
      <w:r w:rsidR="003C1AEB">
        <w:t xml:space="preserve">eine zweite </w:t>
      </w:r>
      <w:proofErr w:type="spellStart"/>
      <w:r w:rsidR="003C1AEB">
        <w:t>Auffrisch</w:t>
      </w:r>
      <w:r w:rsidRPr="0087559B">
        <w:t>impfung</w:t>
      </w:r>
      <w:proofErr w:type="spellEnd"/>
      <w:r w:rsidRPr="0087559B">
        <w:t xml:space="preserve"> geben lassen, wenn seit der ersten Auffrischung mindestens drei Monate vergangen sind. Wer in pflegerischen und medizinischen Einrichtungen arbeitet, kann die zweite Auffrischung frühestens sechs Monate nach der ersten erhalten.</w:t>
      </w:r>
      <w:r w:rsidR="00660A49">
        <w:t xml:space="preserve"> </w:t>
      </w:r>
      <w:r w:rsidR="00660A49" w:rsidRPr="00660A49">
        <w:t>Personen, die nach der ersten Auffrischungsimpfung eine Corona-Infektion durchgemacht haben, wird laut STIKO keine weitere Auffrischungsimpfung empfohlen.</w:t>
      </w:r>
    </w:p>
    <w:p w:rsidR="006F4477" w:rsidRDefault="009F5060" w:rsidP="009F5060">
      <w:pPr>
        <w:spacing w:after="120"/>
      </w:pPr>
      <w:r>
        <w:t>Eine Terminvereinbarung</w:t>
      </w:r>
      <w:r w:rsidR="005B2EE7">
        <w:t xml:space="preserve"> für die Mobilen Impfteams</w:t>
      </w:r>
      <w:r>
        <w:t xml:space="preserve"> ist nicht erforderlich. </w:t>
      </w:r>
      <w:r w:rsidR="008F0476">
        <w:t>Allerdings: Personen, die einen Termin gebucht haben, werden bevorzugt geimpft. Daher ist es sinnvoll, einen Termin zu buchen, u</w:t>
      </w:r>
      <w:r w:rsidR="006F4477">
        <w:t xml:space="preserve">m die Wartezeiten zu verringern. </w:t>
      </w:r>
      <w:r>
        <w:t>Die Entscheidung über das Kontingent der Aktion treffen die Teams vor Ort.</w:t>
      </w:r>
      <w:r w:rsidR="00150CF7">
        <w:t xml:space="preserve"> </w:t>
      </w:r>
      <w:r w:rsidR="00150CF7" w:rsidRPr="00150CF7">
        <w:t>Das Impfangebot endet zum angegeben Zeitpunkt</w:t>
      </w:r>
      <w:r w:rsidR="00150CF7">
        <w:t>.</w:t>
      </w:r>
    </w:p>
    <w:p w:rsidR="00F65A12" w:rsidRPr="00084E5C" w:rsidRDefault="009F5060" w:rsidP="00091732">
      <w:pPr>
        <w:spacing w:after="120"/>
      </w:pPr>
      <w:r>
        <w:t>Bürgerinnen und Bürger, die einen Termin vereinbart haben, dann allerdings verhindert sind oder anderweitig ihre Impfung erhalten haben, werden gebeten, den Termin zu stornieren. Dieser wird dann umgehend für andere Impfint</w:t>
      </w:r>
      <w:r w:rsidR="007915EA">
        <w:t>eressierte wieder freigegeben.</w:t>
      </w: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A4" w:rsidRDefault="00C46AA4">
      <w:pPr>
        <w:spacing w:line="240" w:lineRule="auto"/>
      </w:pPr>
      <w:r>
        <w:separator/>
      </w:r>
    </w:p>
  </w:endnote>
  <w:endnote w:type="continuationSeparator" w:id="0">
    <w:p w:rsidR="00C46AA4" w:rsidRDefault="00C46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08E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A4" w:rsidRDefault="00C46AA4">
      <w:pPr>
        <w:spacing w:line="240" w:lineRule="auto"/>
      </w:pPr>
      <w:r>
        <w:separator/>
      </w:r>
    </w:p>
  </w:footnote>
  <w:footnote w:type="continuationSeparator" w:id="0">
    <w:p w:rsidR="00C46AA4" w:rsidRDefault="00C46A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34D6"/>
    <w:rsid w:val="000345B8"/>
    <w:rsid w:val="00070537"/>
    <w:rsid w:val="0008310A"/>
    <w:rsid w:val="0008394D"/>
    <w:rsid w:val="00084E5C"/>
    <w:rsid w:val="00085B5C"/>
    <w:rsid w:val="00091732"/>
    <w:rsid w:val="0009174E"/>
    <w:rsid w:val="00096CD7"/>
    <w:rsid w:val="000A025B"/>
    <w:rsid w:val="000B0542"/>
    <w:rsid w:val="000C3E06"/>
    <w:rsid w:val="000C496C"/>
    <w:rsid w:val="000C51A9"/>
    <w:rsid w:val="000C5CE3"/>
    <w:rsid w:val="000D6D18"/>
    <w:rsid w:val="000E12EF"/>
    <w:rsid w:val="000E22F2"/>
    <w:rsid w:val="000F189A"/>
    <w:rsid w:val="000F5402"/>
    <w:rsid w:val="00100441"/>
    <w:rsid w:val="00105D62"/>
    <w:rsid w:val="00105F42"/>
    <w:rsid w:val="00112F91"/>
    <w:rsid w:val="001269AF"/>
    <w:rsid w:val="001377F9"/>
    <w:rsid w:val="00142162"/>
    <w:rsid w:val="001465F4"/>
    <w:rsid w:val="00150CF7"/>
    <w:rsid w:val="0015295E"/>
    <w:rsid w:val="0015505A"/>
    <w:rsid w:val="001567A1"/>
    <w:rsid w:val="0016056D"/>
    <w:rsid w:val="001605DF"/>
    <w:rsid w:val="00162327"/>
    <w:rsid w:val="001640AC"/>
    <w:rsid w:val="00185344"/>
    <w:rsid w:val="00195B79"/>
    <w:rsid w:val="001A34B2"/>
    <w:rsid w:val="001C0D85"/>
    <w:rsid w:val="001F5C9C"/>
    <w:rsid w:val="001F6145"/>
    <w:rsid w:val="001F7EF7"/>
    <w:rsid w:val="00202FBC"/>
    <w:rsid w:val="002072B6"/>
    <w:rsid w:val="00230050"/>
    <w:rsid w:val="00250ED8"/>
    <w:rsid w:val="002514AE"/>
    <w:rsid w:val="00254737"/>
    <w:rsid w:val="00260969"/>
    <w:rsid w:val="00264EC4"/>
    <w:rsid w:val="002726B8"/>
    <w:rsid w:val="00294A40"/>
    <w:rsid w:val="002B3D5E"/>
    <w:rsid w:val="002C1213"/>
    <w:rsid w:val="002C32CF"/>
    <w:rsid w:val="002D0150"/>
    <w:rsid w:val="002D0804"/>
    <w:rsid w:val="002D46DE"/>
    <w:rsid w:val="002E43CA"/>
    <w:rsid w:val="002E6FF7"/>
    <w:rsid w:val="002E745F"/>
    <w:rsid w:val="002E7D59"/>
    <w:rsid w:val="002F0C1F"/>
    <w:rsid w:val="003026CF"/>
    <w:rsid w:val="00307725"/>
    <w:rsid w:val="00317F6B"/>
    <w:rsid w:val="00322A2F"/>
    <w:rsid w:val="0033588A"/>
    <w:rsid w:val="00341DA3"/>
    <w:rsid w:val="0034297C"/>
    <w:rsid w:val="00342CE1"/>
    <w:rsid w:val="00344E7E"/>
    <w:rsid w:val="00346B48"/>
    <w:rsid w:val="00363A82"/>
    <w:rsid w:val="0036445F"/>
    <w:rsid w:val="00377AD5"/>
    <w:rsid w:val="00381BC4"/>
    <w:rsid w:val="00382DC9"/>
    <w:rsid w:val="003871C4"/>
    <w:rsid w:val="003B1659"/>
    <w:rsid w:val="003C1AEB"/>
    <w:rsid w:val="003C726C"/>
    <w:rsid w:val="003D64A3"/>
    <w:rsid w:val="003E1893"/>
    <w:rsid w:val="003F2DB8"/>
    <w:rsid w:val="004436EE"/>
    <w:rsid w:val="00447B33"/>
    <w:rsid w:val="00464130"/>
    <w:rsid w:val="00464C94"/>
    <w:rsid w:val="004820B2"/>
    <w:rsid w:val="00487F4D"/>
    <w:rsid w:val="004909EC"/>
    <w:rsid w:val="00490BBA"/>
    <w:rsid w:val="00496F10"/>
    <w:rsid w:val="00497D0D"/>
    <w:rsid w:val="004A14D8"/>
    <w:rsid w:val="004A57A0"/>
    <w:rsid w:val="004A6621"/>
    <w:rsid w:val="004A737A"/>
    <w:rsid w:val="004B52CD"/>
    <w:rsid w:val="004C1946"/>
    <w:rsid w:val="004C5AA4"/>
    <w:rsid w:val="004E28D3"/>
    <w:rsid w:val="004E6875"/>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76A3A"/>
    <w:rsid w:val="005B2EE7"/>
    <w:rsid w:val="005C4BD9"/>
    <w:rsid w:val="005D4065"/>
    <w:rsid w:val="005E75A9"/>
    <w:rsid w:val="006033EF"/>
    <w:rsid w:val="00604CDD"/>
    <w:rsid w:val="00610DBA"/>
    <w:rsid w:val="00612198"/>
    <w:rsid w:val="006230B6"/>
    <w:rsid w:val="00631564"/>
    <w:rsid w:val="006375C0"/>
    <w:rsid w:val="00640F0A"/>
    <w:rsid w:val="00647780"/>
    <w:rsid w:val="00657240"/>
    <w:rsid w:val="00660A49"/>
    <w:rsid w:val="00660CF1"/>
    <w:rsid w:val="00673BD4"/>
    <w:rsid w:val="00676722"/>
    <w:rsid w:val="0068340C"/>
    <w:rsid w:val="00691259"/>
    <w:rsid w:val="006928CA"/>
    <w:rsid w:val="006C02CD"/>
    <w:rsid w:val="006C10F0"/>
    <w:rsid w:val="006C2BA2"/>
    <w:rsid w:val="006C3FC2"/>
    <w:rsid w:val="006D37F0"/>
    <w:rsid w:val="006D4E99"/>
    <w:rsid w:val="006D5BD1"/>
    <w:rsid w:val="006E0E4F"/>
    <w:rsid w:val="006E4B46"/>
    <w:rsid w:val="006E6EAC"/>
    <w:rsid w:val="006E7893"/>
    <w:rsid w:val="006F2E7E"/>
    <w:rsid w:val="006F4477"/>
    <w:rsid w:val="007009FB"/>
    <w:rsid w:val="00703627"/>
    <w:rsid w:val="00713DE2"/>
    <w:rsid w:val="0071531A"/>
    <w:rsid w:val="0071558E"/>
    <w:rsid w:val="0072161F"/>
    <w:rsid w:val="00743A19"/>
    <w:rsid w:val="0074609B"/>
    <w:rsid w:val="00747273"/>
    <w:rsid w:val="00747840"/>
    <w:rsid w:val="00751981"/>
    <w:rsid w:val="00755D5F"/>
    <w:rsid w:val="007601F5"/>
    <w:rsid w:val="00761301"/>
    <w:rsid w:val="007817B2"/>
    <w:rsid w:val="007915EA"/>
    <w:rsid w:val="00793504"/>
    <w:rsid w:val="007945D7"/>
    <w:rsid w:val="007A134E"/>
    <w:rsid w:val="007A27B2"/>
    <w:rsid w:val="007C5758"/>
    <w:rsid w:val="007E0170"/>
    <w:rsid w:val="007E107A"/>
    <w:rsid w:val="007E607B"/>
    <w:rsid w:val="007F1E7D"/>
    <w:rsid w:val="007F2226"/>
    <w:rsid w:val="007F3360"/>
    <w:rsid w:val="00806AF5"/>
    <w:rsid w:val="00810E65"/>
    <w:rsid w:val="008113E7"/>
    <w:rsid w:val="00812DD3"/>
    <w:rsid w:val="008248EA"/>
    <w:rsid w:val="00836C30"/>
    <w:rsid w:val="008477B5"/>
    <w:rsid w:val="00853960"/>
    <w:rsid w:val="00861BA4"/>
    <w:rsid w:val="00862A5C"/>
    <w:rsid w:val="00865A52"/>
    <w:rsid w:val="0087559B"/>
    <w:rsid w:val="008761FC"/>
    <w:rsid w:val="00876B90"/>
    <w:rsid w:val="00885402"/>
    <w:rsid w:val="00886AB0"/>
    <w:rsid w:val="00896F52"/>
    <w:rsid w:val="008A1EB3"/>
    <w:rsid w:val="008A4FB1"/>
    <w:rsid w:val="008C08EB"/>
    <w:rsid w:val="008C293B"/>
    <w:rsid w:val="008C7993"/>
    <w:rsid w:val="008D3D08"/>
    <w:rsid w:val="008E10FF"/>
    <w:rsid w:val="008E4BEC"/>
    <w:rsid w:val="008F0476"/>
    <w:rsid w:val="008F0606"/>
    <w:rsid w:val="008F06E5"/>
    <w:rsid w:val="008F0878"/>
    <w:rsid w:val="008F5A3A"/>
    <w:rsid w:val="00933713"/>
    <w:rsid w:val="00936A53"/>
    <w:rsid w:val="00942E6A"/>
    <w:rsid w:val="00951963"/>
    <w:rsid w:val="00952203"/>
    <w:rsid w:val="00955F60"/>
    <w:rsid w:val="00964C3B"/>
    <w:rsid w:val="00975993"/>
    <w:rsid w:val="00977EA8"/>
    <w:rsid w:val="009833AA"/>
    <w:rsid w:val="00995F17"/>
    <w:rsid w:val="009A39ED"/>
    <w:rsid w:val="009A5C20"/>
    <w:rsid w:val="009C0F1C"/>
    <w:rsid w:val="009C6E9E"/>
    <w:rsid w:val="009C7FD0"/>
    <w:rsid w:val="009D1B87"/>
    <w:rsid w:val="009D1F51"/>
    <w:rsid w:val="009E1D78"/>
    <w:rsid w:val="009E5BDC"/>
    <w:rsid w:val="009F5060"/>
    <w:rsid w:val="009F64D5"/>
    <w:rsid w:val="00A04908"/>
    <w:rsid w:val="00A05B1C"/>
    <w:rsid w:val="00A10127"/>
    <w:rsid w:val="00A22646"/>
    <w:rsid w:val="00A22DB2"/>
    <w:rsid w:val="00A374C3"/>
    <w:rsid w:val="00A37E09"/>
    <w:rsid w:val="00A40F64"/>
    <w:rsid w:val="00A45AB3"/>
    <w:rsid w:val="00A61527"/>
    <w:rsid w:val="00A67313"/>
    <w:rsid w:val="00A7088A"/>
    <w:rsid w:val="00A83D02"/>
    <w:rsid w:val="00A85C15"/>
    <w:rsid w:val="00A92CA8"/>
    <w:rsid w:val="00A961BC"/>
    <w:rsid w:val="00AB46ED"/>
    <w:rsid w:val="00AC784E"/>
    <w:rsid w:val="00AD25F9"/>
    <w:rsid w:val="00AD2C6B"/>
    <w:rsid w:val="00AD7438"/>
    <w:rsid w:val="00AE6834"/>
    <w:rsid w:val="00AF79A2"/>
    <w:rsid w:val="00B0156A"/>
    <w:rsid w:val="00B04EB0"/>
    <w:rsid w:val="00B25788"/>
    <w:rsid w:val="00B367A5"/>
    <w:rsid w:val="00B53688"/>
    <w:rsid w:val="00B67D99"/>
    <w:rsid w:val="00B83981"/>
    <w:rsid w:val="00B839E3"/>
    <w:rsid w:val="00B862D5"/>
    <w:rsid w:val="00B86B03"/>
    <w:rsid w:val="00B90845"/>
    <w:rsid w:val="00B90D46"/>
    <w:rsid w:val="00B936AE"/>
    <w:rsid w:val="00B957ED"/>
    <w:rsid w:val="00B96A66"/>
    <w:rsid w:val="00BA0B1F"/>
    <w:rsid w:val="00BA2A94"/>
    <w:rsid w:val="00BA6600"/>
    <w:rsid w:val="00BB0E7C"/>
    <w:rsid w:val="00BC2115"/>
    <w:rsid w:val="00BC6733"/>
    <w:rsid w:val="00BD3618"/>
    <w:rsid w:val="00BD66DC"/>
    <w:rsid w:val="00BE17C9"/>
    <w:rsid w:val="00BE6D16"/>
    <w:rsid w:val="00C06B13"/>
    <w:rsid w:val="00C26BE6"/>
    <w:rsid w:val="00C31FAA"/>
    <w:rsid w:val="00C433C7"/>
    <w:rsid w:val="00C46AA4"/>
    <w:rsid w:val="00C51B95"/>
    <w:rsid w:val="00C5283F"/>
    <w:rsid w:val="00C561BA"/>
    <w:rsid w:val="00C8046B"/>
    <w:rsid w:val="00C83D5F"/>
    <w:rsid w:val="00CA2D96"/>
    <w:rsid w:val="00CB5E2D"/>
    <w:rsid w:val="00CC1C9E"/>
    <w:rsid w:val="00CC29AE"/>
    <w:rsid w:val="00CC4E0F"/>
    <w:rsid w:val="00D0152A"/>
    <w:rsid w:val="00D0252A"/>
    <w:rsid w:val="00D138B0"/>
    <w:rsid w:val="00D178D9"/>
    <w:rsid w:val="00D34915"/>
    <w:rsid w:val="00D40B12"/>
    <w:rsid w:val="00D41EE0"/>
    <w:rsid w:val="00D4784A"/>
    <w:rsid w:val="00D510AD"/>
    <w:rsid w:val="00D60F5A"/>
    <w:rsid w:val="00D7273D"/>
    <w:rsid w:val="00D73CBA"/>
    <w:rsid w:val="00D760D9"/>
    <w:rsid w:val="00D85FEE"/>
    <w:rsid w:val="00D902F7"/>
    <w:rsid w:val="00DB0FC0"/>
    <w:rsid w:val="00DB2B7E"/>
    <w:rsid w:val="00DC07EE"/>
    <w:rsid w:val="00DC155D"/>
    <w:rsid w:val="00DC6A70"/>
    <w:rsid w:val="00DD791D"/>
    <w:rsid w:val="00DF3C8E"/>
    <w:rsid w:val="00DF5185"/>
    <w:rsid w:val="00E130BA"/>
    <w:rsid w:val="00E2510D"/>
    <w:rsid w:val="00E33231"/>
    <w:rsid w:val="00E37808"/>
    <w:rsid w:val="00E37934"/>
    <w:rsid w:val="00E421D9"/>
    <w:rsid w:val="00E47ABD"/>
    <w:rsid w:val="00E51ECE"/>
    <w:rsid w:val="00E6094F"/>
    <w:rsid w:val="00E65E29"/>
    <w:rsid w:val="00E834F5"/>
    <w:rsid w:val="00E84CE8"/>
    <w:rsid w:val="00E854F5"/>
    <w:rsid w:val="00E907C4"/>
    <w:rsid w:val="00E94D5B"/>
    <w:rsid w:val="00EA0AED"/>
    <w:rsid w:val="00EA23A1"/>
    <w:rsid w:val="00EA437E"/>
    <w:rsid w:val="00EA54A1"/>
    <w:rsid w:val="00EB7E11"/>
    <w:rsid w:val="00EC4FA5"/>
    <w:rsid w:val="00EC724B"/>
    <w:rsid w:val="00ED3DAE"/>
    <w:rsid w:val="00EF7121"/>
    <w:rsid w:val="00F123C7"/>
    <w:rsid w:val="00F16D97"/>
    <w:rsid w:val="00F37764"/>
    <w:rsid w:val="00F407FE"/>
    <w:rsid w:val="00F40D96"/>
    <w:rsid w:val="00F420A1"/>
    <w:rsid w:val="00F47A48"/>
    <w:rsid w:val="00F47C3E"/>
    <w:rsid w:val="00F52F9C"/>
    <w:rsid w:val="00F6152E"/>
    <w:rsid w:val="00F62EEB"/>
    <w:rsid w:val="00F639AF"/>
    <w:rsid w:val="00F65A12"/>
    <w:rsid w:val="00F70DA6"/>
    <w:rsid w:val="00F742A8"/>
    <w:rsid w:val="00F8173B"/>
    <w:rsid w:val="00F84415"/>
    <w:rsid w:val="00F9059A"/>
    <w:rsid w:val="00F90862"/>
    <w:rsid w:val="00F91324"/>
    <w:rsid w:val="00F966D1"/>
    <w:rsid w:val="00FA5F78"/>
    <w:rsid w:val="00FB5FBA"/>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14D59"/>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corona-os.de/impfen"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3886-11D6-4CAC-901A-D5592A54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20</cp:revision>
  <cp:lastPrinted>2016-07-21T12:50:00Z</cp:lastPrinted>
  <dcterms:created xsi:type="dcterms:W3CDTF">2022-03-07T14:12:00Z</dcterms:created>
  <dcterms:modified xsi:type="dcterms:W3CDTF">2022-03-10T15:12:00Z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1/28/2022 8:54:04 AM</vt:lpwstr>
  </property>
  <property fmtid="{D5CDD505-2E9C-101B-9397-08002B2CF9AE}" pid="3" name="OS_LastOpenUser">
    <vt:lpwstr>MUELLER-DETERT</vt:lpwstr>
  </property>
</Properties>
</file>