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F0493">
              <w:rPr>
                <w:rFonts w:cs="Arial"/>
              </w:rPr>
              <w:t>7</w:t>
            </w:r>
            <w:r w:rsidR="00FF32AA">
              <w:rPr>
                <w:rFonts w:cs="Arial"/>
              </w:rPr>
              <w:t>.</w:t>
            </w:r>
            <w:r w:rsidR="000F0493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CE3BE1" w:rsidP="00F16D97">
      <w:pPr>
        <w:rPr>
          <w:b/>
        </w:rPr>
      </w:pPr>
      <w:r w:rsidRPr="00CE3BE1">
        <w:rPr>
          <w:b/>
        </w:rPr>
        <w:t>Spanisc</w:t>
      </w:r>
      <w:r>
        <w:rPr>
          <w:b/>
        </w:rPr>
        <w:t>he Praktikanten suchen Gastfamilien in Landkreis und Stadt</w:t>
      </w:r>
      <w:r w:rsidRPr="00CE3BE1">
        <w:rPr>
          <w:b/>
        </w:rPr>
        <w:t xml:space="preserve"> Osnabrück</w:t>
      </w:r>
    </w:p>
    <w:p w:rsidR="00CE3BE1" w:rsidRDefault="00CE3BE1" w:rsidP="00F16D97">
      <w:pPr>
        <w:rPr>
          <w:b/>
        </w:rPr>
      </w:pPr>
    </w:p>
    <w:p w:rsidR="00CC1E09" w:rsidRDefault="00A67313" w:rsidP="00CC1E09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CC1E09">
        <w:t xml:space="preserve">Ende März und </w:t>
      </w:r>
      <w:r w:rsidR="00CC1E09">
        <w:t>Anfang Juni beginnen spanische Berufsschüler</w:t>
      </w:r>
      <w:r w:rsidR="00CC1E09">
        <w:t>innen und Berufsschüler</w:t>
      </w:r>
      <w:r w:rsidR="00CC1E09">
        <w:t xml:space="preserve"> ein knapp dreimonatiges Praktikum bei verschiedenen Firmen un</w:t>
      </w:r>
      <w:r w:rsidR="00CC1E09">
        <w:t>d Einrichtungen in der Region.</w:t>
      </w:r>
      <w:r w:rsidR="00CC1E09">
        <w:t xml:space="preserve"> Um den Praktikanten für die Zeit in Deutschland eine Unterkunft zu bieten, sucht der Landkreis Osnabrü</w:t>
      </w:r>
      <w:r w:rsidR="00CC1E09">
        <w:t>ck noch Gastgeber</w:t>
      </w:r>
      <w:r w:rsidR="00CC1E09">
        <w:t>.</w:t>
      </w:r>
    </w:p>
    <w:p w:rsidR="00CC1E09" w:rsidRDefault="00CC1E09" w:rsidP="00CC1E09">
      <w:pPr>
        <w:spacing w:after="120"/>
      </w:pPr>
      <w:r>
        <w:t xml:space="preserve">Die zukünftigen Praktikanten kommen aus berufsbildenden Schulen in Galicien, Madrid und Katalonien, mit denen der Fachdienst Bildung, Kultur und Sport von der EU geförderte Erasmus+ Projekte durchführt.  </w:t>
      </w:r>
    </w:p>
    <w:p w:rsidR="00F65A12" w:rsidRPr="00084E5C" w:rsidRDefault="00CC1E09" w:rsidP="00CC1E09">
      <w:pPr>
        <w:spacing w:after="120"/>
      </w:pPr>
      <w:r>
        <w:t xml:space="preserve">Für die Unterkunft zahlen die Praktikanten einen monatlichen Kostenbeitrag. Für nähere Informationen wenden sich Interessenten </w:t>
      </w:r>
      <w:r>
        <w:t>bitte an Jürgen Claus. Telefon:</w:t>
      </w:r>
      <w:r>
        <w:t xml:space="preserve"> 0541/ 501</w:t>
      </w:r>
      <w:r>
        <w:t>-4036. E-</w:t>
      </w:r>
      <w:r w:rsidR="00195722">
        <w:t>M</w:t>
      </w:r>
      <w:bookmarkStart w:id="0" w:name="_GoBack"/>
      <w:bookmarkEnd w:id="0"/>
      <w:r>
        <w:t>ail: juergen.claus@Lkos.de.</w:t>
      </w: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D3" w:rsidRDefault="00A405D3">
      <w:pPr>
        <w:spacing w:line="240" w:lineRule="auto"/>
      </w:pPr>
      <w:r>
        <w:separator/>
      </w:r>
    </w:p>
  </w:endnote>
  <w:endnote w:type="continuationSeparator" w:id="0">
    <w:p w:rsidR="00A405D3" w:rsidRDefault="00A40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572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D3" w:rsidRDefault="00A405D3">
      <w:pPr>
        <w:spacing w:line="240" w:lineRule="auto"/>
      </w:pPr>
      <w:r>
        <w:separator/>
      </w:r>
    </w:p>
  </w:footnote>
  <w:footnote w:type="continuationSeparator" w:id="0">
    <w:p w:rsidR="00A405D3" w:rsidRDefault="00A40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0493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722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5D3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1E09"/>
    <w:rsid w:val="00CC29AE"/>
    <w:rsid w:val="00CE3BE1"/>
    <w:rsid w:val="00D0152A"/>
    <w:rsid w:val="00D0252A"/>
    <w:rsid w:val="00D138B0"/>
    <w:rsid w:val="00D178D9"/>
    <w:rsid w:val="00D34915"/>
    <w:rsid w:val="00D40B12"/>
    <w:rsid w:val="00D41EE0"/>
    <w:rsid w:val="00D4525B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7DA0D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35CA-4417-4F51-B6DE-A4C99CA6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2022-03-07T06:52:00Z</dcterms:created>
  <dcterms:modified xsi:type="dcterms:W3CDTF">2022-03-07T07:03:00Z</dcterms:modified>
</cp:coreProperties>
</file>