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B6CFE">
              <w:rPr>
                <w:rFonts w:cs="Arial"/>
              </w:rPr>
              <w:t>11</w:t>
            </w:r>
            <w:r w:rsidR="00FF32AA">
              <w:rPr>
                <w:rFonts w:cs="Arial"/>
              </w:rPr>
              <w:t>.</w:t>
            </w:r>
            <w:r w:rsidR="001B6CFE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85415C" w:rsidP="00F16D97">
      <w:pPr>
        <w:rPr>
          <w:b/>
        </w:rPr>
      </w:pPr>
      <w:r>
        <w:rPr>
          <w:b/>
        </w:rPr>
        <w:t xml:space="preserve">Landkreis Osnabrück startet mit </w:t>
      </w:r>
      <w:r w:rsidR="003E1A99" w:rsidRPr="003E1A99">
        <w:rPr>
          <w:b/>
        </w:rPr>
        <w:t>Mäharbeiten an Kreisstraßen</w:t>
      </w:r>
      <w:r w:rsidR="00E25013">
        <w:rPr>
          <w:b/>
        </w:rPr>
        <w:t xml:space="preserve"> und Fahrradwegen</w:t>
      </w:r>
    </w:p>
    <w:p w:rsidR="003E1A99" w:rsidRDefault="003E1A99" w:rsidP="00F16D97">
      <w:pPr>
        <w:rPr>
          <w:b/>
        </w:rPr>
      </w:pPr>
    </w:p>
    <w:p w:rsidR="00CB6C43" w:rsidRDefault="00A67313" w:rsidP="002C2FD8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7E792A">
        <w:t xml:space="preserve">Rund </w:t>
      </w:r>
      <w:r w:rsidR="00CB6C43">
        <w:t>640 Kilometer umfasst das</w:t>
      </w:r>
      <w:r w:rsidR="0043304C">
        <w:t xml:space="preserve"> Kreiss</w:t>
      </w:r>
      <w:r w:rsidR="00CB6C43">
        <w:t>t</w:t>
      </w:r>
      <w:r w:rsidR="0043304C">
        <w:t>raßennetz im Landkreis Osnabrück</w:t>
      </w:r>
      <w:r w:rsidR="00CB6C43">
        <w:t xml:space="preserve">. Entsprechend aufwendig ist es, die Verkehrssicherheit auf den </w:t>
      </w:r>
      <w:r w:rsidR="0043304C">
        <w:t>Strecken</w:t>
      </w:r>
      <w:r w:rsidR="00CB6C43">
        <w:t xml:space="preserve"> zu gewährleisten, wenn im Frühjahr die Mähsaison beginnt. Derzeit sind Mitarbeiter der Kreisstraßenmeistereien in Bissendorf und Bersenbrück im Schichtdienst mit ihren Spezialfahrzeugen von 6 bis 22 Uhr unterwegs.</w:t>
      </w:r>
    </w:p>
    <w:p w:rsidR="002C2FD8" w:rsidRDefault="00CB6C43" w:rsidP="00E25013">
      <w:pPr>
        <w:spacing w:after="120"/>
      </w:pPr>
      <w:r>
        <w:t xml:space="preserve">Zur Verkehrssicherheit gehört, dass die Verkehrsteilnehmer freie Sicht auf Schilder </w:t>
      </w:r>
      <w:r w:rsidR="0043304C">
        <w:t>und Leitpfosten haben und</w:t>
      </w:r>
      <w:r>
        <w:t xml:space="preserve"> in Innenkurven </w:t>
      </w:r>
      <w:r w:rsidR="0043304C">
        <w:t>als auch a</w:t>
      </w:r>
      <w:r>
        <w:t xml:space="preserve">n Einmündungen und Kreuzungen </w:t>
      </w:r>
      <w:r w:rsidR="00970EC6">
        <w:t xml:space="preserve">einen </w:t>
      </w:r>
      <w:r w:rsidR="0043304C">
        <w:t xml:space="preserve">guten </w:t>
      </w:r>
      <w:r>
        <w:t xml:space="preserve">Einblick haben. </w:t>
      </w:r>
      <w:r w:rsidR="00E25013">
        <w:t>Um die gute Sicht zu gewährleisten müssen vom Landkreis außerhalb</w:t>
      </w:r>
      <w:r>
        <w:t xml:space="preserve"> der Ortsdurchfahrten Mäharbeiten beidseitig auf einer Streckenlänge von je run</w:t>
      </w:r>
      <w:r w:rsidR="00E25013">
        <w:t>d 575 Kilometer ausgeführt werden</w:t>
      </w:r>
      <w:r>
        <w:t xml:space="preserve">. </w:t>
      </w:r>
      <w:r w:rsidRPr="00CB6C43">
        <w:t>Um die Nutzbar</w:t>
      </w:r>
      <w:r>
        <w:t>keit der Radwege (insgesamt rund 360 Kilometer</w:t>
      </w:r>
      <w:r w:rsidRPr="00CB6C43">
        <w:t>) für die zunehmende Anzahl der Radfahrer zu sichern, werden die Bankettbereiche der Radwe</w:t>
      </w:r>
      <w:r w:rsidR="0085415C">
        <w:t>ge ebenfalls gemäht und zwar so, dass die sie in der gesamten Breite nutzbar sind. Dies ist g</w:t>
      </w:r>
      <w:r w:rsidRPr="00CB6C43">
        <w:t>era</w:t>
      </w:r>
      <w:r w:rsidR="0085415C">
        <w:t>de bei Begegnungsverkehr besonders</w:t>
      </w:r>
      <w:r w:rsidRPr="00CB6C43">
        <w:t xml:space="preserve"> wichtig.</w:t>
      </w:r>
    </w:p>
    <w:p w:rsidR="002C2FD8" w:rsidRDefault="002C2FD8" w:rsidP="002C2FD8">
      <w:pPr>
        <w:spacing w:after="120"/>
      </w:pPr>
      <w:r>
        <w:lastRenderedPageBreak/>
        <w:t xml:space="preserve">Aus Gründen des Naturschutzes werden die Mähflächen </w:t>
      </w:r>
      <w:r w:rsidR="0085415C">
        <w:t xml:space="preserve">allerdings </w:t>
      </w:r>
      <w:r>
        <w:t>auf ein für die Verkehrssicherheit erforderliches Minimum begrenzt. Die möglich</w:t>
      </w:r>
      <w:r w:rsidR="00E25013">
        <w:t>e Mähbreite der vorhandenen G</w:t>
      </w:r>
      <w:r>
        <w:t>eräte wird nicht voll ausgenutzt, um den Kleinlebewesen einen größeren Rückzugsraum zu gewähren.</w:t>
      </w:r>
      <w:r w:rsidR="0085415C">
        <w:t xml:space="preserve"> </w:t>
      </w:r>
      <w:r>
        <w:t>Erst im Herbst werden im Zwei-Jahres-Rhythmus die Grünflächen</w:t>
      </w:r>
      <w:r w:rsidR="00A6261C">
        <w:t xml:space="preserve"> außerhalb der Bankette gemäht.</w:t>
      </w:r>
      <w:bookmarkStart w:id="0" w:name="_GoBack"/>
      <w:bookmarkEnd w:id="0"/>
    </w:p>
    <w:p w:rsidR="00F65A12" w:rsidRDefault="002C2FD8" w:rsidP="002C2FD8">
      <w:pPr>
        <w:spacing w:after="120"/>
      </w:pPr>
      <w:r>
        <w:t>Der Landkreis Osnabrück bittet in diesem Zusammenhang um erhöhte Aufmerksamkeit auf den entsprechenden Strecken und um Ihr Verständnis für eventuelle Behinderungen.</w:t>
      </w:r>
    </w:p>
    <w:p w:rsidR="00DF0192" w:rsidRDefault="00DF0192" w:rsidP="002C2FD8">
      <w:pPr>
        <w:spacing w:after="120"/>
      </w:pPr>
    </w:p>
    <w:p w:rsidR="00DF0192" w:rsidRDefault="00DF0192" w:rsidP="002C2FD8">
      <w:pPr>
        <w:spacing w:after="120"/>
      </w:pPr>
      <w:r>
        <w:t>Bildunterschrift:</w:t>
      </w:r>
    </w:p>
    <w:p w:rsidR="00DF0192" w:rsidRDefault="00DF0192" w:rsidP="002C2FD8">
      <w:pPr>
        <w:spacing w:after="120"/>
      </w:pPr>
      <w:r>
        <w:t>Die Mäharbeiten an den Kreisstraßen haben begonnen. Täglich sind die Mitarbeiter im Schichtdienst 16 Stunden im Einsatz.</w:t>
      </w:r>
    </w:p>
    <w:p w:rsidR="00DF0192" w:rsidRPr="00084E5C" w:rsidRDefault="00DF0192" w:rsidP="00DF0192">
      <w:pPr>
        <w:spacing w:after="120"/>
        <w:jc w:val="right"/>
      </w:pPr>
      <w:r>
        <w:t>Foto: Landkreis Osnabrück</w:t>
      </w:r>
    </w:p>
    <w:sectPr w:rsidR="00DF019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53" w:rsidRDefault="004C2E53">
      <w:pPr>
        <w:spacing w:line="240" w:lineRule="auto"/>
      </w:pPr>
      <w:r>
        <w:separator/>
      </w:r>
    </w:p>
  </w:endnote>
  <w:endnote w:type="continuationSeparator" w:id="0">
    <w:p w:rsidR="004C2E53" w:rsidRDefault="004C2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0EC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53" w:rsidRDefault="004C2E53">
      <w:pPr>
        <w:spacing w:line="240" w:lineRule="auto"/>
      </w:pPr>
      <w:r>
        <w:separator/>
      </w:r>
    </w:p>
  </w:footnote>
  <w:footnote w:type="continuationSeparator" w:id="0">
    <w:p w:rsidR="004C2E53" w:rsidRDefault="004C2E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B6CFE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C2FD8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E1A99"/>
    <w:rsid w:val="003F2DB8"/>
    <w:rsid w:val="0043304C"/>
    <w:rsid w:val="00447B33"/>
    <w:rsid w:val="00464130"/>
    <w:rsid w:val="00464C94"/>
    <w:rsid w:val="00487F4D"/>
    <w:rsid w:val="004A57A0"/>
    <w:rsid w:val="004A6621"/>
    <w:rsid w:val="004C1946"/>
    <w:rsid w:val="004C2E53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26AC1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E792A"/>
    <w:rsid w:val="007F1E7D"/>
    <w:rsid w:val="007F3360"/>
    <w:rsid w:val="00810E65"/>
    <w:rsid w:val="008113E7"/>
    <w:rsid w:val="008248EA"/>
    <w:rsid w:val="00836C30"/>
    <w:rsid w:val="008477B5"/>
    <w:rsid w:val="00853960"/>
    <w:rsid w:val="0085415C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0EC6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261C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4064"/>
    <w:rsid w:val="00C26BE6"/>
    <w:rsid w:val="00C31FAA"/>
    <w:rsid w:val="00C433C7"/>
    <w:rsid w:val="00C51B95"/>
    <w:rsid w:val="00C5283F"/>
    <w:rsid w:val="00C561BA"/>
    <w:rsid w:val="00C8046B"/>
    <w:rsid w:val="00CA2D96"/>
    <w:rsid w:val="00CB6C43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0192"/>
    <w:rsid w:val="00DF5185"/>
    <w:rsid w:val="00E130BA"/>
    <w:rsid w:val="00E25013"/>
    <w:rsid w:val="00E33231"/>
    <w:rsid w:val="00E37808"/>
    <w:rsid w:val="00E37934"/>
    <w:rsid w:val="00E421D9"/>
    <w:rsid w:val="00E47ABD"/>
    <w:rsid w:val="00E51ECE"/>
    <w:rsid w:val="00E554ED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0FBA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59B8-E5A7-42FD-B587-8D35740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2022-05-11T14:15:00Z</dcterms:created>
  <dcterms:modified xsi:type="dcterms:W3CDTF">2022-05-11T14:34:00Z</dcterms:modified>
</cp:coreProperties>
</file>