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Henning Müller-Detert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</w:t>
            </w:r>
            <w:r w:rsidR="00AB50DA">
              <w:rPr>
                <w:rFonts w:ascii="Arial" w:hAnsi="Arial" w:cs="Arial"/>
                <w:sz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6</w:t>
            </w:r>
            <w:r w:rsidR="00AB50DA">
              <w:rPr>
                <w:rFonts w:ascii="Arial" w:hAnsi="Arial" w:cs="Arial"/>
                <w:sz w:val="18"/>
                <w:lang w:val="fr-FR"/>
              </w:rPr>
              <w:t>3</w:t>
            </w:r>
          </w:p>
          <w:p w:rsidR="00EF75E2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0175</w:t>
            </w:r>
            <w:r w:rsidR="00EF75E2">
              <w:rPr>
                <w:rFonts w:ascii="Arial" w:hAnsi="Arial" w:cs="Arial"/>
                <w:sz w:val="18"/>
                <w:lang w:val="fr-FR"/>
              </w:rPr>
              <w:t>/</w:t>
            </w:r>
            <w:r>
              <w:rPr>
                <w:rFonts w:ascii="Arial" w:hAnsi="Arial" w:cs="Arial"/>
                <w:sz w:val="18"/>
                <w:lang w:val="fr-FR"/>
              </w:rPr>
              <w:t>4394675</w:t>
            </w:r>
          </w:p>
          <w:p w:rsidR="00836146" w:rsidRDefault="00071F9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mue</w:t>
            </w:r>
            <w:r w:rsidR="00AB50DA">
              <w:rPr>
                <w:rFonts w:ascii="Arial" w:hAnsi="Arial" w:cs="Arial"/>
                <w:sz w:val="18"/>
                <w:lang w:val="fr-FR"/>
              </w:rPr>
              <w:t>ller-detert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4644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</w:t>
            </w:r>
            <w:r w:rsidR="0083614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  O B E R B Ü R G E R M E I S T E R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B21027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B21027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281373" w:rsidP="004F1793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müde</w:t>
            </w:r>
            <w:r w:rsidR="00B20836">
              <w:rPr>
                <w:rFonts w:eastAsia="Times New Roman" w:cs="Arial"/>
                <w:szCs w:val="24"/>
              </w:rPr>
              <w:t>/13</w:t>
            </w:r>
            <w:r w:rsidR="00F8558B">
              <w:rPr>
                <w:rFonts w:eastAsia="Times New Roman" w:cs="Arial"/>
                <w:szCs w:val="24"/>
              </w:rPr>
              <w:t>. Juli 2022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B848F1" w:rsidRPr="00B848F1" w:rsidRDefault="00E66F7C" w:rsidP="00B848F1">
            <w:pPr>
              <w:spacing w:line="360" w:lineRule="auto"/>
              <w:rPr>
                <w:b/>
              </w:rPr>
            </w:pPr>
            <w:r>
              <w:rPr>
                <w:b/>
              </w:rPr>
              <w:t>Corona-Infektion: Gesundheitsdienst für Landkreis und Stadt Osn</w:t>
            </w:r>
            <w:r w:rsidR="001D1FE4">
              <w:rPr>
                <w:b/>
              </w:rPr>
              <w:t>abrück stellt keine Genesenennach</w:t>
            </w:r>
            <w:r>
              <w:rPr>
                <w:b/>
              </w:rPr>
              <w:t>weise mehr aus</w:t>
            </w:r>
          </w:p>
          <w:p w:rsidR="00954D60" w:rsidRDefault="00954D60" w:rsidP="00954D60">
            <w:pPr>
              <w:rPr>
                <w:b/>
              </w:rPr>
            </w:pPr>
          </w:p>
          <w:p w:rsidR="008D6D7D" w:rsidRDefault="00DC1151" w:rsidP="002E55CA">
            <w:pPr>
              <w:spacing w:line="360" w:lineRule="auto"/>
            </w:pPr>
            <w:r>
              <w:rPr>
                <w:b/>
              </w:rPr>
              <w:t>Osnabrück.</w:t>
            </w:r>
            <w:r w:rsidR="00B557F6">
              <w:t xml:space="preserve"> </w:t>
            </w:r>
            <w:r w:rsidR="008D6D7D">
              <w:t xml:space="preserve">Der Gesundheitsdienst für Landkreis und Stadt Osnabrück stellt ab sofort keine Gesenennachweise mehr für </w:t>
            </w:r>
            <w:r w:rsidR="002E55CA" w:rsidRPr="002E55CA">
              <w:t>Bürgerinnen und Bürger als Nachweis der Immunität gege</w:t>
            </w:r>
            <w:r w:rsidR="002E55CA">
              <w:t xml:space="preserve">n das Coronavirus aus. </w:t>
            </w:r>
            <w:r w:rsidR="008D6D7D">
              <w:t>Hintergrund für die Entscheidung ist, dass das Zertifikat aufgrund der gelockerten Schutzvorschriften sowie der hohen Impfquote zunehmend an Bedeutung verloren hat.</w:t>
            </w:r>
          </w:p>
          <w:p w:rsidR="003547DD" w:rsidRDefault="003547DD" w:rsidP="007A203B">
            <w:pPr>
              <w:spacing w:line="360" w:lineRule="auto"/>
            </w:pPr>
          </w:p>
          <w:p w:rsidR="003E3830" w:rsidRPr="006656EC" w:rsidRDefault="008920D4" w:rsidP="002E55CA">
            <w:pPr>
              <w:spacing w:line="36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t xml:space="preserve">Die Ausstellung der Nachweise ist eine </w:t>
            </w:r>
            <w:r w:rsidRPr="008920D4">
              <w:t>Servicedienstleistung,</w:t>
            </w:r>
            <w:r>
              <w:t xml:space="preserve"> </w:t>
            </w:r>
            <w:r w:rsidRPr="008920D4">
              <w:t>die einen hohen Personalaufwand erfordert. Diese Personalressourcen sollen</w:t>
            </w:r>
            <w:r w:rsidR="00B21027">
              <w:t xml:space="preserve"> reduziert beziehungsweise</w:t>
            </w:r>
            <w:bookmarkStart w:id="0" w:name="_GoBack"/>
            <w:bookmarkEnd w:id="0"/>
            <w:r w:rsidRPr="008920D4">
              <w:t xml:space="preserve"> zunehmend in die Fallbearbeitung und Beratung umgelenkt werden. </w:t>
            </w:r>
            <w:r w:rsidR="003547DD">
              <w:t xml:space="preserve">Zahlreiche andere Kommunen hatten zuletzt bereits darauf verzichtet, </w:t>
            </w:r>
            <w:r w:rsidR="003547DD">
              <w:lastRenderedPageBreak/>
              <w:t>den Genesenenausweis zu versenden.</w:t>
            </w:r>
            <w:r w:rsidR="008D6D7D">
              <w:t xml:space="preserve"> Menschen, die von COVID-19 genesen sind, können das Zertifikat dennoch erhalten. Ausgestellt werden kann es durch Personen, die zur Durchführung oder Überwachung von Testungen berechtigt sind als auch nachträglich durch Ärzte oder Apotheker.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7F" w:rsidRDefault="0053307F">
      <w:r>
        <w:separator/>
      </w:r>
    </w:p>
  </w:endnote>
  <w:endnote w:type="continuationSeparator" w:id="0">
    <w:p w:rsidR="0053307F" w:rsidRDefault="0053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7F" w:rsidRDefault="0053307F">
      <w:r>
        <w:separator/>
      </w:r>
    </w:p>
  </w:footnote>
  <w:footnote w:type="continuationSeparator" w:id="0">
    <w:p w:rsidR="0053307F" w:rsidRDefault="0053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5D64"/>
    <w:rsid w:val="0004502C"/>
    <w:rsid w:val="00052168"/>
    <w:rsid w:val="000712A5"/>
    <w:rsid w:val="00071F9F"/>
    <w:rsid w:val="00094F0C"/>
    <w:rsid w:val="000E6018"/>
    <w:rsid w:val="000F321F"/>
    <w:rsid w:val="001104D2"/>
    <w:rsid w:val="0012546F"/>
    <w:rsid w:val="001276A9"/>
    <w:rsid w:val="00183A19"/>
    <w:rsid w:val="001C1D37"/>
    <w:rsid w:val="001D1FE4"/>
    <w:rsid w:val="001E260A"/>
    <w:rsid w:val="0021153E"/>
    <w:rsid w:val="00237A24"/>
    <w:rsid w:val="00281373"/>
    <w:rsid w:val="002A2483"/>
    <w:rsid w:val="002C4C92"/>
    <w:rsid w:val="002E1F76"/>
    <w:rsid w:val="002E55CA"/>
    <w:rsid w:val="002E7A62"/>
    <w:rsid w:val="0033420F"/>
    <w:rsid w:val="00352375"/>
    <w:rsid w:val="003547DD"/>
    <w:rsid w:val="00373BD2"/>
    <w:rsid w:val="003C433D"/>
    <w:rsid w:val="003E3830"/>
    <w:rsid w:val="004136C4"/>
    <w:rsid w:val="004262BE"/>
    <w:rsid w:val="004534BC"/>
    <w:rsid w:val="004644ED"/>
    <w:rsid w:val="004A3DBF"/>
    <w:rsid w:val="004B6AF9"/>
    <w:rsid w:val="004F1793"/>
    <w:rsid w:val="004F4BC5"/>
    <w:rsid w:val="0053307F"/>
    <w:rsid w:val="00534DD6"/>
    <w:rsid w:val="00570AEE"/>
    <w:rsid w:val="00573645"/>
    <w:rsid w:val="00593D8A"/>
    <w:rsid w:val="005952F0"/>
    <w:rsid w:val="005C3C93"/>
    <w:rsid w:val="005C6DB2"/>
    <w:rsid w:val="005D1CF6"/>
    <w:rsid w:val="005E0BF1"/>
    <w:rsid w:val="006209C6"/>
    <w:rsid w:val="0062486B"/>
    <w:rsid w:val="006331E9"/>
    <w:rsid w:val="00633257"/>
    <w:rsid w:val="006656EC"/>
    <w:rsid w:val="00691101"/>
    <w:rsid w:val="006E63C3"/>
    <w:rsid w:val="006E7C90"/>
    <w:rsid w:val="00724586"/>
    <w:rsid w:val="00745330"/>
    <w:rsid w:val="0074534A"/>
    <w:rsid w:val="00750DEA"/>
    <w:rsid w:val="007620D5"/>
    <w:rsid w:val="00773F2E"/>
    <w:rsid w:val="007913DD"/>
    <w:rsid w:val="007A0593"/>
    <w:rsid w:val="007A203B"/>
    <w:rsid w:val="007C55FD"/>
    <w:rsid w:val="007E4D2E"/>
    <w:rsid w:val="007F58BD"/>
    <w:rsid w:val="007F6759"/>
    <w:rsid w:val="00836146"/>
    <w:rsid w:val="008429D9"/>
    <w:rsid w:val="008920D4"/>
    <w:rsid w:val="00897533"/>
    <w:rsid w:val="00897BAA"/>
    <w:rsid w:val="008B5FFF"/>
    <w:rsid w:val="008B6810"/>
    <w:rsid w:val="008D6D7D"/>
    <w:rsid w:val="008F2E41"/>
    <w:rsid w:val="008F6186"/>
    <w:rsid w:val="008F73FF"/>
    <w:rsid w:val="00904A4D"/>
    <w:rsid w:val="00930DB5"/>
    <w:rsid w:val="00946E67"/>
    <w:rsid w:val="00954D60"/>
    <w:rsid w:val="0096688D"/>
    <w:rsid w:val="009A53D9"/>
    <w:rsid w:val="009B65E6"/>
    <w:rsid w:val="009E7D01"/>
    <w:rsid w:val="00A10114"/>
    <w:rsid w:val="00A473A3"/>
    <w:rsid w:val="00A57353"/>
    <w:rsid w:val="00AA135E"/>
    <w:rsid w:val="00AB50DA"/>
    <w:rsid w:val="00AB75AD"/>
    <w:rsid w:val="00AC012D"/>
    <w:rsid w:val="00AE3990"/>
    <w:rsid w:val="00B14F38"/>
    <w:rsid w:val="00B20836"/>
    <w:rsid w:val="00B21027"/>
    <w:rsid w:val="00B410FD"/>
    <w:rsid w:val="00B46ECE"/>
    <w:rsid w:val="00B55732"/>
    <w:rsid w:val="00B557F6"/>
    <w:rsid w:val="00B848F1"/>
    <w:rsid w:val="00B94DD1"/>
    <w:rsid w:val="00BC75BD"/>
    <w:rsid w:val="00BD6CCD"/>
    <w:rsid w:val="00BE0959"/>
    <w:rsid w:val="00BE1B32"/>
    <w:rsid w:val="00BF6975"/>
    <w:rsid w:val="00C01BBD"/>
    <w:rsid w:val="00C10A76"/>
    <w:rsid w:val="00C14963"/>
    <w:rsid w:val="00C27445"/>
    <w:rsid w:val="00C6533D"/>
    <w:rsid w:val="00C70B5A"/>
    <w:rsid w:val="00C97DC8"/>
    <w:rsid w:val="00CA6548"/>
    <w:rsid w:val="00CC0D47"/>
    <w:rsid w:val="00CD5BFA"/>
    <w:rsid w:val="00CE4328"/>
    <w:rsid w:val="00CF0D70"/>
    <w:rsid w:val="00D14121"/>
    <w:rsid w:val="00D302D4"/>
    <w:rsid w:val="00D516C0"/>
    <w:rsid w:val="00D54288"/>
    <w:rsid w:val="00D56FDE"/>
    <w:rsid w:val="00D83350"/>
    <w:rsid w:val="00DA2479"/>
    <w:rsid w:val="00DA7084"/>
    <w:rsid w:val="00DA77ED"/>
    <w:rsid w:val="00DB0562"/>
    <w:rsid w:val="00DC1151"/>
    <w:rsid w:val="00DE7551"/>
    <w:rsid w:val="00E203B3"/>
    <w:rsid w:val="00E50B2F"/>
    <w:rsid w:val="00E56B1E"/>
    <w:rsid w:val="00E66F7C"/>
    <w:rsid w:val="00E94F41"/>
    <w:rsid w:val="00EA322A"/>
    <w:rsid w:val="00EC7147"/>
    <w:rsid w:val="00EF75E2"/>
    <w:rsid w:val="00F02C11"/>
    <w:rsid w:val="00F8558B"/>
    <w:rsid w:val="00F95723"/>
    <w:rsid w:val="00FE1628"/>
    <w:rsid w:val="00FE5366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79721A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Müller-Detert, Henning</cp:lastModifiedBy>
  <cp:revision>22</cp:revision>
  <cp:lastPrinted>2020-03-17T14:38:00Z</cp:lastPrinted>
  <dcterms:created xsi:type="dcterms:W3CDTF">2022-07-11T09:19:00Z</dcterms:created>
  <dcterms:modified xsi:type="dcterms:W3CDTF">2022-07-13T12:08:00Z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