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566731" w:rsidP="006B128B">
            <w:pPr>
              <w:pStyle w:val="Fuzeile"/>
              <w:tabs>
                <w:tab w:val="clear" w:pos="4536"/>
                <w:tab w:val="clear" w:pos="9072"/>
              </w:tabs>
              <w:spacing w:line="240" w:lineRule="auto"/>
              <w:rPr>
                <w:rFonts w:cs="Arial"/>
              </w:rPr>
            </w:pPr>
            <w:r w:rsidRPr="002312D5">
              <w:rPr>
                <w:rFonts w:cs="Arial"/>
              </w:rPr>
              <w:t>D</w:t>
            </w:r>
            <w:r w:rsidR="006B128B">
              <w:rPr>
                <w:rFonts w:cs="Arial"/>
              </w:rPr>
              <w:t>ie Landrätin</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002E1EF0">
              <w:rPr>
                <w:rFonts w:cs="Arial"/>
                <w:sz w:val="14"/>
              </w:rPr>
              <w:t xml:space="preserve">                      </w:t>
            </w:r>
            <w:r w:rsidR="00A9749C">
              <w:rPr>
                <w:rFonts w:cs="Arial"/>
              </w:rPr>
              <w:t xml:space="preserve">18. August </w:t>
            </w:r>
            <w:r w:rsidR="00D6480B">
              <w:rPr>
                <w:rFonts w:cs="Arial"/>
              </w:rPr>
              <w:t>2022</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764C9C">
              <w:rPr>
                <w:rFonts w:cs="Arial"/>
              </w:rPr>
              <w:t>3</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7A7CCA"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CBACE3"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A908C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5F95D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A6C8B5"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BEADB4"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566731" w:rsidRPr="002312D5" w:rsidRDefault="00A374C3" w:rsidP="005D4065">
            <w:pPr>
              <w:spacing w:line="240" w:lineRule="auto"/>
              <w:rPr>
                <w:rFonts w:cs="Arial"/>
                <w:lang w:val="fr-FR"/>
              </w:rPr>
            </w:pPr>
            <w:r w:rsidRPr="002312D5">
              <w:rPr>
                <w:rFonts w:cs="Arial"/>
                <w:lang w:val="fr-FR"/>
              </w:rPr>
              <w:t>4420</w:t>
            </w:r>
          </w:p>
          <w:bookmarkStart w:id="0" w:name="_GoBack"/>
          <w:bookmarkEnd w:id="0"/>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2AC3C9"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9CEC4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 xml:space="preserve">Am </w:t>
      </w:r>
      <w:proofErr w:type="spellStart"/>
      <w:r w:rsidRPr="002312D5">
        <w:rPr>
          <w:rFonts w:cs="Arial"/>
          <w:sz w:val="16"/>
        </w:rPr>
        <w:t>Schölerberg</w:t>
      </w:r>
      <w:proofErr w:type="spellEnd"/>
      <w:r w:rsidRPr="002312D5">
        <w:rPr>
          <w:rFonts w:cs="Arial"/>
          <w:sz w:val="16"/>
        </w:rPr>
        <w:t xml:space="preserve">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4206D0" w:rsidRPr="004206D0" w:rsidRDefault="004206D0" w:rsidP="004206D0">
      <w:pPr>
        <w:rPr>
          <w:b/>
          <w:bCs/>
        </w:rPr>
      </w:pPr>
      <w:r w:rsidRPr="004206D0">
        <w:rPr>
          <w:b/>
          <w:bCs/>
        </w:rPr>
        <w:t xml:space="preserve"> </w:t>
      </w:r>
    </w:p>
    <w:p w:rsidR="002E1EF0" w:rsidRDefault="002E1EF0" w:rsidP="002E1EF0">
      <w:pPr>
        <w:rPr>
          <w:b/>
        </w:rPr>
      </w:pPr>
    </w:p>
    <w:p w:rsidR="00A9749C" w:rsidRPr="00A9749C" w:rsidRDefault="00A9749C" w:rsidP="00A9749C">
      <w:pPr>
        <w:rPr>
          <w:b/>
        </w:rPr>
      </w:pPr>
      <w:r w:rsidRPr="00A9749C">
        <w:rPr>
          <w:b/>
        </w:rPr>
        <w:t>Aktionsprogramm Kommune: Start der vierteiligen Seminarreihe für politisch interessierte Frauen</w:t>
      </w:r>
    </w:p>
    <w:p w:rsidR="00A9749C" w:rsidRDefault="00A9749C" w:rsidP="00A9749C"/>
    <w:p w:rsidR="00A9749C" w:rsidRDefault="00A9749C" w:rsidP="00A9749C">
      <w:r w:rsidRPr="00A9749C">
        <w:rPr>
          <w:b/>
        </w:rPr>
        <w:t>Osnabrück.</w:t>
      </w:r>
      <w:r>
        <w:t xml:space="preserve"> Frauen in die Politik:</w:t>
      </w:r>
      <w:r>
        <w:t xml:space="preserve"> Das ist das Ziel des „Aktionsprogramms Kommune“. Denn insbesondere in der Kommunalpolitik bestimmen noch immer zu wenig Frauen (aktuell liegt der Frauenanteil im Landkreis Osnabrück in den Städte- und Gemeinderäten bei 27,9 % und im Kreistag bei 33,3 %) mit über die Geschicke ihrer Gemeinde, ihrer Stadt oder ihres Landkreises. Im Rahmen des überregionalen und überparteilichen Aktionsprogramms haben sich bundesweit zehn Modellregionen zum Ziel gesetzt, politisch interessierte Einsteigerinnen oder frisch gewählte Mandatsträgerinnen auf ihrem Weg in die Politik zu unterstützen.</w:t>
      </w:r>
    </w:p>
    <w:p w:rsidR="00A9749C" w:rsidRDefault="00A9749C" w:rsidP="00A9749C"/>
    <w:p w:rsidR="00A9749C" w:rsidRDefault="00A9749C" w:rsidP="00A9749C">
      <w:r>
        <w:t xml:space="preserve">Dazu veranstalten die benachbarten Landkreise Emsland, Osnabrück und Grafschaft Bentheim eine vierteilige Seminarreihe für politisch interessierte Frauen. Die Auftaktveranstaltung findet am 30. August 2022 um 18 Uhr im Kreishaus in Meppen statt. Katharina Mehring ist Diplom-Journalistin, Business-Coach der IHK sowie Leiterin des Bereichs Marketing und Kommunikation </w:t>
      </w:r>
      <w:r>
        <w:lastRenderedPageBreak/>
        <w:t>der pro-t-in GmbH und widmet sich gemeinsam mit den Teilnehmerinnen der Frage „Wie funktioniert Kommunalpolitik?“.</w:t>
      </w:r>
    </w:p>
    <w:p w:rsidR="00A9749C" w:rsidRDefault="00A9749C" w:rsidP="00A9749C"/>
    <w:p w:rsidR="00A9749C" w:rsidRDefault="00A9749C" w:rsidP="00A9749C">
      <w:r>
        <w:t>Wie ist die (kommunal-)politische Arbeit in Niedersachsen strukturiert? Welche Entscheidungen werden wo getroffen und durch wen? Wie funktioniert das Zusammenspiel zwischen Politik und Verwaltung? Was sind typische kommunalpolitische Themen? Und welche (auch: weiblichen) Themen verdienten viel mehr Aufmerksamkeit als sie aktuell bekommen? Wie können (Stadt-, Gemeinde-, Orts-) Räte ihre Kommune voranbringen? Und welchen Beitrag kann die einzelne Mandatsträgerin dazu leisten? Diese und andere Fragen – explizit auch die Fragen der Teilnehmerinnen – stehen im Mittelpunkt des Abends. Neben theoretischen Impulsen ist auch Raum für den Erfahrungs- und Erwartungsaustausch in kleinen Gruppen und im Plenum.</w:t>
      </w:r>
    </w:p>
    <w:p w:rsidR="00A9749C" w:rsidRDefault="00A9749C" w:rsidP="00A9749C"/>
    <w:p w:rsidR="00A9749C" w:rsidRDefault="00A9749C" w:rsidP="00A9749C">
      <w:r>
        <w:t>Termin: Dienstag, 30. August 2022, 18 Uhr bis 21:30 Uhr</w:t>
      </w:r>
    </w:p>
    <w:p w:rsidR="00A9749C" w:rsidRDefault="00A9749C" w:rsidP="00A9749C">
      <w:pPr>
        <w:rPr>
          <w:rFonts w:eastAsiaTheme="minorHAnsi"/>
        </w:rPr>
      </w:pPr>
      <w:r>
        <w:t xml:space="preserve">Ort: Kreishaus Meppen, </w:t>
      </w:r>
      <w:proofErr w:type="spellStart"/>
      <w:r>
        <w:t>Ordeniederung</w:t>
      </w:r>
      <w:proofErr w:type="spellEnd"/>
      <w:r>
        <w:t xml:space="preserve"> 1, 1. OG, Sitzungszimmer 1</w:t>
      </w:r>
    </w:p>
    <w:p w:rsidR="00A9749C" w:rsidRDefault="00A9749C" w:rsidP="00A9749C">
      <w:r>
        <w:t>Für Getränke und einen Imbiss wird gesorgt.</w:t>
      </w:r>
    </w:p>
    <w:p w:rsidR="00A9749C" w:rsidRDefault="00A9749C" w:rsidP="00A9749C"/>
    <w:p w:rsidR="00A9749C" w:rsidRDefault="00A9749C" w:rsidP="00A9749C">
      <w:r>
        <w:t xml:space="preserve">Interessierte Frauen können sich bis zum 23. August 2022 per E-Mail bei </w:t>
      </w:r>
      <w:hyperlink r:id="rId11" w:history="1">
        <w:r>
          <w:rPr>
            <w:rStyle w:val="Hyperlink"/>
          </w:rPr>
          <w:t>ingrid.hofschroeer@emsland.de</w:t>
        </w:r>
      </w:hyperlink>
      <w:r>
        <w:t xml:space="preserve"> anmelden. Die Teilnahme ist kostenlos.</w:t>
      </w:r>
    </w:p>
    <w:p w:rsidR="00A9749C" w:rsidRDefault="00A9749C" w:rsidP="00A9749C"/>
    <w:p w:rsidR="00A9749C" w:rsidRDefault="00A9749C" w:rsidP="00A9749C">
      <w:r>
        <w:t>Im zweiten Teil der Reihe geht es dann im September weiter mit einem Angebot zum Thema Argumentation und (Selbst-)</w:t>
      </w:r>
      <w:r>
        <w:t xml:space="preserve"> </w:t>
      </w:r>
      <w:r>
        <w:t>Präsentation.</w:t>
      </w:r>
    </w:p>
    <w:p w:rsidR="00A9749C" w:rsidRDefault="00A9749C" w:rsidP="00A9749C"/>
    <w:p w:rsidR="00A9749C" w:rsidRDefault="00A9749C" w:rsidP="00A9749C">
      <w:r>
        <w:t xml:space="preserve">Termin: Donnerstag, 22. September 2022, 18.00 Uhr bis 21.30 Uhr </w:t>
      </w:r>
    </w:p>
    <w:p w:rsidR="00A9749C" w:rsidRDefault="00A9749C" w:rsidP="00A9749C">
      <w:pPr>
        <w:rPr>
          <w:rFonts w:eastAsiaTheme="minorHAnsi"/>
        </w:rPr>
      </w:pPr>
      <w:r>
        <w:t>Ort: Katholische</w:t>
      </w:r>
      <w:r>
        <w:t xml:space="preserve"> Landvolkh</w:t>
      </w:r>
      <w:r>
        <w:t xml:space="preserve">ochschule </w:t>
      </w:r>
      <w:proofErr w:type="spellStart"/>
      <w:r>
        <w:t>Oesede</w:t>
      </w:r>
      <w:proofErr w:type="spellEnd"/>
      <w:r>
        <w:t xml:space="preserve">, </w:t>
      </w:r>
      <w:proofErr w:type="spellStart"/>
      <w:r>
        <w:t>Gartbrink</w:t>
      </w:r>
      <w:proofErr w:type="spellEnd"/>
      <w:r>
        <w:t xml:space="preserve"> 5, 49214 Georgsmarienhütte </w:t>
      </w:r>
    </w:p>
    <w:p w:rsidR="00A9749C" w:rsidRDefault="00A9749C" w:rsidP="00A9749C">
      <w:r>
        <w:t xml:space="preserve">Referentin: Judith </w:t>
      </w:r>
      <w:proofErr w:type="spellStart"/>
      <w:r>
        <w:t>Soegtrop</w:t>
      </w:r>
      <w:proofErr w:type="spellEnd"/>
      <w:r>
        <w:t>-Wendt, Dipl. Pädagogin, Kommunikationstrainerin und Konfliktberaterin (zum Inhalt dieses Angebotes und zur Anmeldung werden rechtzeitig weitere Informationen veröffentlicht)</w:t>
      </w:r>
    </w:p>
    <w:p w:rsidR="00A9749C" w:rsidRDefault="00A9749C" w:rsidP="00A9749C"/>
    <w:p w:rsidR="00A9749C" w:rsidRDefault="00A9749C" w:rsidP="00A9749C">
      <w:r>
        <w:lastRenderedPageBreak/>
        <w:t>Die Gleichstellungsbeauftragten der Landkreise Emsland, Osna</w:t>
      </w:r>
      <w:r>
        <w:t xml:space="preserve">brück und Grafschaft Bentheim, </w:t>
      </w:r>
      <w:r>
        <w:t xml:space="preserve">Marlies </w:t>
      </w:r>
      <w:proofErr w:type="spellStart"/>
      <w:r>
        <w:t>Kohne</w:t>
      </w:r>
      <w:proofErr w:type="spellEnd"/>
      <w:r>
        <w:t>, Mon</w:t>
      </w:r>
      <w:r>
        <w:t xml:space="preserve">ika Schule und Linda Borchers </w:t>
      </w:r>
      <w:r>
        <w:t>freuen sich auf eine rege Teilnahme und einen interessanten Austausch.</w:t>
      </w:r>
    </w:p>
    <w:p w:rsidR="00B049DE" w:rsidRDefault="00B049DE" w:rsidP="00A9749C">
      <w:pPr>
        <w:rPr>
          <w:rFonts w:cs="Arial"/>
        </w:rPr>
      </w:pPr>
    </w:p>
    <w:p w:rsidR="00FE782F" w:rsidRPr="00FE782F" w:rsidRDefault="00FE782F" w:rsidP="00FE782F">
      <w:pPr>
        <w:rPr>
          <w:iCs/>
        </w:rPr>
      </w:pPr>
    </w:p>
    <w:p w:rsidR="00801491" w:rsidRPr="00801491" w:rsidRDefault="00801491" w:rsidP="008E76FB">
      <w:pPr>
        <w:rPr>
          <w:rFonts w:cs="Arial"/>
        </w:rPr>
      </w:pPr>
    </w:p>
    <w:p w:rsidR="00512262" w:rsidRPr="004206D0" w:rsidRDefault="00512262" w:rsidP="00801491"/>
    <w:sectPr w:rsidR="00512262" w:rsidRPr="004206D0" w:rsidSect="00464130">
      <w:footerReference w:type="default" r:id="rId12"/>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AD0" w:rsidRDefault="00B83AD0">
      <w:pPr>
        <w:spacing w:line="240" w:lineRule="auto"/>
      </w:pPr>
      <w:r>
        <w:separator/>
      </w:r>
    </w:p>
  </w:endnote>
  <w:endnote w:type="continuationSeparator" w:id="0">
    <w:p w:rsidR="00B83AD0" w:rsidRDefault="00B83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9749C">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AD0" w:rsidRDefault="00B83AD0">
      <w:pPr>
        <w:spacing w:line="240" w:lineRule="auto"/>
      </w:pPr>
      <w:r>
        <w:separator/>
      </w:r>
    </w:p>
  </w:footnote>
  <w:footnote w:type="continuationSeparator" w:id="0">
    <w:p w:rsidR="00B83AD0" w:rsidRDefault="00B83A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B7977"/>
    <w:multiLevelType w:val="hybridMultilevel"/>
    <w:tmpl w:val="551691FE"/>
    <w:lvl w:ilvl="0" w:tplc="1A6E33B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5926392"/>
    <w:multiLevelType w:val="hybridMultilevel"/>
    <w:tmpl w:val="144AB9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664F"/>
    <w:rsid w:val="00033F5F"/>
    <w:rsid w:val="000345B8"/>
    <w:rsid w:val="0008394D"/>
    <w:rsid w:val="00085B5C"/>
    <w:rsid w:val="000B0542"/>
    <w:rsid w:val="000C51A9"/>
    <w:rsid w:val="000D2D1E"/>
    <w:rsid w:val="000D6D18"/>
    <w:rsid w:val="000E1097"/>
    <w:rsid w:val="000E3618"/>
    <w:rsid w:val="00105D62"/>
    <w:rsid w:val="00123DD0"/>
    <w:rsid w:val="001269AF"/>
    <w:rsid w:val="00141D69"/>
    <w:rsid w:val="00142162"/>
    <w:rsid w:val="001465F4"/>
    <w:rsid w:val="0015295E"/>
    <w:rsid w:val="0015505A"/>
    <w:rsid w:val="00162327"/>
    <w:rsid w:val="00165DA3"/>
    <w:rsid w:val="00195B79"/>
    <w:rsid w:val="001A31FA"/>
    <w:rsid w:val="001E09FE"/>
    <w:rsid w:val="001E1815"/>
    <w:rsid w:val="001F6145"/>
    <w:rsid w:val="002003EC"/>
    <w:rsid w:val="0020468D"/>
    <w:rsid w:val="00213491"/>
    <w:rsid w:val="00230050"/>
    <w:rsid w:val="002312D5"/>
    <w:rsid w:val="00250ED8"/>
    <w:rsid w:val="0025207F"/>
    <w:rsid w:val="0026148D"/>
    <w:rsid w:val="00264EC4"/>
    <w:rsid w:val="00287970"/>
    <w:rsid w:val="00294A40"/>
    <w:rsid w:val="002A204E"/>
    <w:rsid w:val="002A40BF"/>
    <w:rsid w:val="002B3D5E"/>
    <w:rsid w:val="002C1213"/>
    <w:rsid w:val="002D013F"/>
    <w:rsid w:val="002D0804"/>
    <w:rsid w:val="002D0B01"/>
    <w:rsid w:val="002D0CB5"/>
    <w:rsid w:val="002E1EF0"/>
    <w:rsid w:val="002E43CA"/>
    <w:rsid w:val="002E6FF7"/>
    <w:rsid w:val="003026CF"/>
    <w:rsid w:val="0033063D"/>
    <w:rsid w:val="003B1659"/>
    <w:rsid w:val="003C726C"/>
    <w:rsid w:val="003C7FEB"/>
    <w:rsid w:val="003E211B"/>
    <w:rsid w:val="003F2DB8"/>
    <w:rsid w:val="004206D0"/>
    <w:rsid w:val="00431B24"/>
    <w:rsid w:val="0043484A"/>
    <w:rsid w:val="00435F9D"/>
    <w:rsid w:val="00447B33"/>
    <w:rsid w:val="004638BF"/>
    <w:rsid w:val="00464130"/>
    <w:rsid w:val="00467605"/>
    <w:rsid w:val="00487F4D"/>
    <w:rsid w:val="0049693C"/>
    <w:rsid w:val="004B6ADF"/>
    <w:rsid w:val="004C1F6F"/>
    <w:rsid w:val="004C5AA4"/>
    <w:rsid w:val="004E56E7"/>
    <w:rsid w:val="00500497"/>
    <w:rsid w:val="00500BE4"/>
    <w:rsid w:val="00503D5E"/>
    <w:rsid w:val="005064D3"/>
    <w:rsid w:val="00506FA3"/>
    <w:rsid w:val="00511E94"/>
    <w:rsid w:val="00512262"/>
    <w:rsid w:val="00515E7D"/>
    <w:rsid w:val="005210A3"/>
    <w:rsid w:val="005219D5"/>
    <w:rsid w:val="005220E2"/>
    <w:rsid w:val="005226F6"/>
    <w:rsid w:val="00543D20"/>
    <w:rsid w:val="00554C06"/>
    <w:rsid w:val="00563098"/>
    <w:rsid w:val="005634A4"/>
    <w:rsid w:val="00566731"/>
    <w:rsid w:val="0057486D"/>
    <w:rsid w:val="005C4BD9"/>
    <w:rsid w:val="005D30C4"/>
    <w:rsid w:val="005D4065"/>
    <w:rsid w:val="006033EF"/>
    <w:rsid w:val="00620480"/>
    <w:rsid w:val="00620D33"/>
    <w:rsid w:val="006230B6"/>
    <w:rsid w:val="00630335"/>
    <w:rsid w:val="0063383F"/>
    <w:rsid w:val="00634EAC"/>
    <w:rsid w:val="006375C0"/>
    <w:rsid w:val="00644DBB"/>
    <w:rsid w:val="00674074"/>
    <w:rsid w:val="0068340C"/>
    <w:rsid w:val="006928CA"/>
    <w:rsid w:val="006A3C89"/>
    <w:rsid w:val="006B128B"/>
    <w:rsid w:val="006C2BA2"/>
    <w:rsid w:val="006C3FC2"/>
    <w:rsid w:val="006D4E99"/>
    <w:rsid w:val="006E0E4F"/>
    <w:rsid w:val="006E4B46"/>
    <w:rsid w:val="006E7893"/>
    <w:rsid w:val="006F2E7E"/>
    <w:rsid w:val="00706FE5"/>
    <w:rsid w:val="00731F55"/>
    <w:rsid w:val="00743A19"/>
    <w:rsid w:val="00747840"/>
    <w:rsid w:val="00751981"/>
    <w:rsid w:val="00755D5F"/>
    <w:rsid w:val="00756453"/>
    <w:rsid w:val="007601F5"/>
    <w:rsid w:val="00761589"/>
    <w:rsid w:val="00764C9C"/>
    <w:rsid w:val="0077393A"/>
    <w:rsid w:val="00773A2A"/>
    <w:rsid w:val="007945D7"/>
    <w:rsid w:val="007C76FB"/>
    <w:rsid w:val="007E607B"/>
    <w:rsid w:val="007F1E7D"/>
    <w:rsid w:val="007F3360"/>
    <w:rsid w:val="00801162"/>
    <w:rsid w:val="00801491"/>
    <w:rsid w:val="00807F7A"/>
    <w:rsid w:val="00810E65"/>
    <w:rsid w:val="008113E7"/>
    <w:rsid w:val="00821E08"/>
    <w:rsid w:val="00831453"/>
    <w:rsid w:val="008477B5"/>
    <w:rsid w:val="00853960"/>
    <w:rsid w:val="00855041"/>
    <w:rsid w:val="00861BA4"/>
    <w:rsid w:val="00862545"/>
    <w:rsid w:val="00862A5C"/>
    <w:rsid w:val="00865A52"/>
    <w:rsid w:val="008761FC"/>
    <w:rsid w:val="00876B90"/>
    <w:rsid w:val="00885402"/>
    <w:rsid w:val="00896F52"/>
    <w:rsid w:val="008A1EB3"/>
    <w:rsid w:val="008C5169"/>
    <w:rsid w:val="008D3D08"/>
    <w:rsid w:val="008E76FB"/>
    <w:rsid w:val="008F0606"/>
    <w:rsid w:val="008F1A53"/>
    <w:rsid w:val="008F5A3A"/>
    <w:rsid w:val="0092646C"/>
    <w:rsid w:val="00952203"/>
    <w:rsid w:val="00955F60"/>
    <w:rsid w:val="00975993"/>
    <w:rsid w:val="009833AA"/>
    <w:rsid w:val="009A39ED"/>
    <w:rsid w:val="009C0F1C"/>
    <w:rsid w:val="009C6E9E"/>
    <w:rsid w:val="009D3982"/>
    <w:rsid w:val="009E1D78"/>
    <w:rsid w:val="009F4D93"/>
    <w:rsid w:val="00A04908"/>
    <w:rsid w:val="00A05B1C"/>
    <w:rsid w:val="00A11BB1"/>
    <w:rsid w:val="00A374C3"/>
    <w:rsid w:val="00A37E09"/>
    <w:rsid w:val="00A40F64"/>
    <w:rsid w:val="00A54518"/>
    <w:rsid w:val="00A6374F"/>
    <w:rsid w:val="00A65CDA"/>
    <w:rsid w:val="00A85C15"/>
    <w:rsid w:val="00A92CA8"/>
    <w:rsid w:val="00A9749C"/>
    <w:rsid w:val="00AA098D"/>
    <w:rsid w:val="00AA1B35"/>
    <w:rsid w:val="00AD25F9"/>
    <w:rsid w:val="00AD2996"/>
    <w:rsid w:val="00AD4EF0"/>
    <w:rsid w:val="00AE18A5"/>
    <w:rsid w:val="00AE6834"/>
    <w:rsid w:val="00AF3A50"/>
    <w:rsid w:val="00B0156A"/>
    <w:rsid w:val="00B049DE"/>
    <w:rsid w:val="00B04EB0"/>
    <w:rsid w:val="00B121A2"/>
    <w:rsid w:val="00B25788"/>
    <w:rsid w:val="00B277D0"/>
    <w:rsid w:val="00B67D99"/>
    <w:rsid w:val="00B756DB"/>
    <w:rsid w:val="00B83AD0"/>
    <w:rsid w:val="00B8535E"/>
    <w:rsid w:val="00B87FA0"/>
    <w:rsid w:val="00B90845"/>
    <w:rsid w:val="00B96A66"/>
    <w:rsid w:val="00BA2A94"/>
    <w:rsid w:val="00BB0E7C"/>
    <w:rsid w:val="00BD3618"/>
    <w:rsid w:val="00BE17C9"/>
    <w:rsid w:val="00C069ED"/>
    <w:rsid w:val="00C2589C"/>
    <w:rsid w:val="00C51B95"/>
    <w:rsid w:val="00C52859"/>
    <w:rsid w:val="00C7522E"/>
    <w:rsid w:val="00C829A8"/>
    <w:rsid w:val="00C93B1D"/>
    <w:rsid w:val="00CA6495"/>
    <w:rsid w:val="00CB4C2A"/>
    <w:rsid w:val="00CC29AE"/>
    <w:rsid w:val="00D0152A"/>
    <w:rsid w:val="00D0252A"/>
    <w:rsid w:val="00D138B0"/>
    <w:rsid w:val="00D20451"/>
    <w:rsid w:val="00D34915"/>
    <w:rsid w:val="00D4784A"/>
    <w:rsid w:val="00D510AD"/>
    <w:rsid w:val="00D6480B"/>
    <w:rsid w:val="00D7273D"/>
    <w:rsid w:val="00DB5364"/>
    <w:rsid w:val="00DC155D"/>
    <w:rsid w:val="00DC3D77"/>
    <w:rsid w:val="00DD75F5"/>
    <w:rsid w:val="00DF5185"/>
    <w:rsid w:val="00E37808"/>
    <w:rsid w:val="00E37934"/>
    <w:rsid w:val="00E421D9"/>
    <w:rsid w:val="00E45DA6"/>
    <w:rsid w:val="00E47ABD"/>
    <w:rsid w:val="00E66656"/>
    <w:rsid w:val="00E74571"/>
    <w:rsid w:val="00E8040F"/>
    <w:rsid w:val="00E84431"/>
    <w:rsid w:val="00E854F5"/>
    <w:rsid w:val="00E94CB6"/>
    <w:rsid w:val="00E94D5B"/>
    <w:rsid w:val="00EA23A1"/>
    <w:rsid w:val="00EB7E11"/>
    <w:rsid w:val="00EC4FA5"/>
    <w:rsid w:val="00EC724B"/>
    <w:rsid w:val="00ED5671"/>
    <w:rsid w:val="00EF7121"/>
    <w:rsid w:val="00F10F61"/>
    <w:rsid w:val="00F11B08"/>
    <w:rsid w:val="00F37764"/>
    <w:rsid w:val="00F420A1"/>
    <w:rsid w:val="00F44070"/>
    <w:rsid w:val="00F47A48"/>
    <w:rsid w:val="00F639AF"/>
    <w:rsid w:val="00F70ED1"/>
    <w:rsid w:val="00F966D1"/>
    <w:rsid w:val="00FA5F78"/>
    <w:rsid w:val="00FA6C61"/>
    <w:rsid w:val="00FC26E4"/>
    <w:rsid w:val="00FC4AF0"/>
    <w:rsid w:val="00FE4210"/>
    <w:rsid w:val="00FE74F5"/>
    <w:rsid w:val="00FE782F"/>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1A3CDE"/>
  <w15:docId w15:val="{E622EF8D-FB16-4699-B54B-10CE6F93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 w:type="paragraph" w:styleId="Textkrper">
    <w:name w:val="Body Text"/>
    <w:basedOn w:val="Standard"/>
    <w:link w:val="TextkrperZchn"/>
    <w:uiPriority w:val="99"/>
    <w:semiHidden/>
    <w:unhideWhenUsed/>
    <w:rsid w:val="009D3982"/>
    <w:pPr>
      <w:jc w:val="both"/>
    </w:pPr>
    <w:rPr>
      <w:rFonts w:eastAsiaTheme="minorHAnsi" w:cs="Arial"/>
      <w:sz w:val="20"/>
      <w:szCs w:val="20"/>
    </w:rPr>
  </w:style>
  <w:style w:type="character" w:customStyle="1" w:styleId="TextkrperZchn">
    <w:name w:val="Textkörper Zchn"/>
    <w:basedOn w:val="Absatz-Standardschriftart"/>
    <w:link w:val="Textkrper"/>
    <w:uiPriority w:val="99"/>
    <w:semiHidden/>
    <w:rsid w:val="009D3982"/>
    <w:rPr>
      <w:rFonts w:eastAsiaTheme="min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7787">
      <w:bodyDiv w:val="1"/>
      <w:marLeft w:val="0"/>
      <w:marRight w:val="0"/>
      <w:marTop w:val="0"/>
      <w:marBottom w:val="0"/>
      <w:divBdr>
        <w:top w:val="none" w:sz="0" w:space="0" w:color="auto"/>
        <w:left w:val="none" w:sz="0" w:space="0" w:color="auto"/>
        <w:bottom w:val="none" w:sz="0" w:space="0" w:color="auto"/>
        <w:right w:val="none" w:sz="0" w:space="0" w:color="auto"/>
      </w:divBdr>
    </w:div>
    <w:div w:id="37704184">
      <w:bodyDiv w:val="1"/>
      <w:marLeft w:val="0"/>
      <w:marRight w:val="0"/>
      <w:marTop w:val="0"/>
      <w:marBottom w:val="0"/>
      <w:divBdr>
        <w:top w:val="none" w:sz="0" w:space="0" w:color="auto"/>
        <w:left w:val="none" w:sz="0" w:space="0" w:color="auto"/>
        <w:bottom w:val="none" w:sz="0" w:space="0" w:color="auto"/>
        <w:right w:val="none" w:sz="0" w:space="0" w:color="auto"/>
      </w:divBdr>
    </w:div>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13473151">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23704128">
      <w:bodyDiv w:val="1"/>
      <w:marLeft w:val="0"/>
      <w:marRight w:val="0"/>
      <w:marTop w:val="0"/>
      <w:marBottom w:val="0"/>
      <w:divBdr>
        <w:top w:val="none" w:sz="0" w:space="0" w:color="auto"/>
        <w:left w:val="none" w:sz="0" w:space="0" w:color="auto"/>
        <w:bottom w:val="none" w:sz="0" w:space="0" w:color="auto"/>
        <w:right w:val="none" w:sz="0" w:space="0" w:color="auto"/>
      </w:divBdr>
    </w:div>
    <w:div w:id="328169991">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475686233">
      <w:bodyDiv w:val="1"/>
      <w:marLeft w:val="0"/>
      <w:marRight w:val="0"/>
      <w:marTop w:val="0"/>
      <w:marBottom w:val="0"/>
      <w:divBdr>
        <w:top w:val="none" w:sz="0" w:space="0" w:color="auto"/>
        <w:left w:val="none" w:sz="0" w:space="0" w:color="auto"/>
        <w:bottom w:val="none" w:sz="0" w:space="0" w:color="auto"/>
        <w:right w:val="none" w:sz="0" w:space="0" w:color="auto"/>
      </w:divBdr>
    </w:div>
    <w:div w:id="627399858">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768044075">
      <w:bodyDiv w:val="1"/>
      <w:marLeft w:val="0"/>
      <w:marRight w:val="0"/>
      <w:marTop w:val="0"/>
      <w:marBottom w:val="0"/>
      <w:divBdr>
        <w:top w:val="none" w:sz="0" w:space="0" w:color="auto"/>
        <w:left w:val="none" w:sz="0" w:space="0" w:color="auto"/>
        <w:bottom w:val="none" w:sz="0" w:space="0" w:color="auto"/>
        <w:right w:val="none" w:sz="0" w:space="0" w:color="auto"/>
      </w:divBdr>
    </w:div>
    <w:div w:id="789512947">
      <w:bodyDiv w:val="1"/>
      <w:marLeft w:val="0"/>
      <w:marRight w:val="0"/>
      <w:marTop w:val="0"/>
      <w:marBottom w:val="0"/>
      <w:divBdr>
        <w:top w:val="none" w:sz="0" w:space="0" w:color="auto"/>
        <w:left w:val="none" w:sz="0" w:space="0" w:color="auto"/>
        <w:bottom w:val="none" w:sz="0" w:space="0" w:color="auto"/>
        <w:right w:val="none" w:sz="0" w:space="0" w:color="auto"/>
      </w:divBdr>
    </w:div>
    <w:div w:id="858079040">
      <w:bodyDiv w:val="1"/>
      <w:marLeft w:val="0"/>
      <w:marRight w:val="0"/>
      <w:marTop w:val="0"/>
      <w:marBottom w:val="0"/>
      <w:divBdr>
        <w:top w:val="none" w:sz="0" w:space="0" w:color="auto"/>
        <w:left w:val="none" w:sz="0" w:space="0" w:color="auto"/>
        <w:bottom w:val="none" w:sz="0" w:space="0" w:color="auto"/>
        <w:right w:val="none" w:sz="0" w:space="0" w:color="auto"/>
      </w:divBdr>
    </w:div>
    <w:div w:id="875431353">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085298356">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68005736">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396395363">
      <w:bodyDiv w:val="1"/>
      <w:marLeft w:val="0"/>
      <w:marRight w:val="0"/>
      <w:marTop w:val="0"/>
      <w:marBottom w:val="0"/>
      <w:divBdr>
        <w:top w:val="none" w:sz="0" w:space="0" w:color="auto"/>
        <w:left w:val="none" w:sz="0" w:space="0" w:color="auto"/>
        <w:bottom w:val="none" w:sz="0" w:space="0" w:color="auto"/>
        <w:right w:val="none" w:sz="0" w:space="0" w:color="auto"/>
      </w:divBdr>
    </w:div>
    <w:div w:id="1440681960">
      <w:bodyDiv w:val="1"/>
      <w:marLeft w:val="0"/>
      <w:marRight w:val="0"/>
      <w:marTop w:val="0"/>
      <w:marBottom w:val="0"/>
      <w:divBdr>
        <w:top w:val="none" w:sz="0" w:space="0" w:color="auto"/>
        <w:left w:val="none" w:sz="0" w:space="0" w:color="auto"/>
        <w:bottom w:val="none" w:sz="0" w:space="0" w:color="auto"/>
        <w:right w:val="none" w:sz="0" w:space="0" w:color="auto"/>
      </w:divBdr>
    </w:div>
    <w:div w:id="1492796882">
      <w:bodyDiv w:val="1"/>
      <w:marLeft w:val="0"/>
      <w:marRight w:val="0"/>
      <w:marTop w:val="0"/>
      <w:marBottom w:val="0"/>
      <w:divBdr>
        <w:top w:val="none" w:sz="0" w:space="0" w:color="auto"/>
        <w:left w:val="none" w:sz="0" w:space="0" w:color="auto"/>
        <w:bottom w:val="none" w:sz="0" w:space="0" w:color="auto"/>
        <w:right w:val="none" w:sz="0" w:space="0" w:color="auto"/>
      </w:divBdr>
    </w:div>
    <w:div w:id="1531992434">
      <w:bodyDiv w:val="1"/>
      <w:marLeft w:val="0"/>
      <w:marRight w:val="0"/>
      <w:marTop w:val="0"/>
      <w:marBottom w:val="0"/>
      <w:divBdr>
        <w:top w:val="none" w:sz="0" w:space="0" w:color="auto"/>
        <w:left w:val="none" w:sz="0" w:space="0" w:color="auto"/>
        <w:bottom w:val="none" w:sz="0" w:space="0" w:color="auto"/>
        <w:right w:val="none" w:sz="0" w:space="0" w:color="auto"/>
      </w:divBdr>
    </w:div>
    <w:div w:id="1540556029">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1891990397">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grid.hofschroeer@emsland.de"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B8FC2-FABB-4B6D-B62E-B6165F000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444</Words>
  <Characters>3060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2</cp:revision>
  <cp:lastPrinted>2019-04-04T07:10:00Z</cp:lastPrinted>
  <dcterms:created xsi:type="dcterms:W3CDTF">2022-08-15T13:29:00Z</dcterms:created>
  <dcterms:modified xsi:type="dcterms:W3CDTF">2022-08-15T13:29:00Z</dcterms:modified>
</cp:coreProperties>
</file>