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344E7E" w:rsidP="005D4065">
            <w:pPr>
              <w:pStyle w:val="Fuzeile"/>
              <w:tabs>
                <w:tab w:val="clear" w:pos="4536"/>
                <w:tab w:val="clear" w:pos="9072"/>
              </w:tabs>
              <w:spacing w:line="240" w:lineRule="auto"/>
              <w:rPr>
                <w:rFonts w:cs="Arial"/>
              </w:rPr>
            </w:pPr>
            <w:r>
              <w:rPr>
                <w:rFonts w:cs="Arial"/>
              </w:rPr>
              <w:t>Die Landrä</w:t>
            </w:r>
            <w:r w:rsidR="00566731" w:rsidRPr="006D4E99">
              <w:rPr>
                <w:rFonts w:cs="Arial"/>
              </w:rPr>
              <w:t>t</w:t>
            </w:r>
            <w:r>
              <w:rPr>
                <w:rFonts w:cs="Arial"/>
              </w:rPr>
              <w:t>in</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2F0C1F">
              <w:rPr>
                <w:rFonts w:cs="Arial"/>
              </w:rPr>
              <w:t>1</w:t>
            </w:r>
            <w:r w:rsidR="00FF32AA">
              <w:rPr>
                <w:rFonts w:cs="Arial"/>
              </w:rPr>
              <w:t>.</w:t>
            </w:r>
            <w:r w:rsidR="002026E7">
              <w:rPr>
                <w:rFonts w:cs="Arial"/>
              </w:rPr>
              <w:t>9</w:t>
            </w:r>
            <w:r w:rsidR="00862A5C">
              <w:rPr>
                <w:rFonts w:cs="Arial"/>
              </w:rPr>
              <w:t>.</w:t>
            </w:r>
            <w:r w:rsidR="00526FE2">
              <w:rPr>
                <w:rFonts w:cs="Arial"/>
              </w:rPr>
              <w:t>2022</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FF32AA">
              <w:rPr>
                <w:rFonts w:cs="Arial"/>
              </w:rPr>
              <w:t>2</w:t>
            </w:r>
            <w:r w:rsidR="00105D62">
              <w:rPr>
                <w:rFonts w:cs="Arial"/>
              </w:rPr>
              <w:t>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862A5C">
              <w:rPr>
                <w:rFonts w:cs="Arial"/>
              </w:rPr>
              <w:t>Henning Müller-Detert</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A725B5"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BDD5CCC"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6B4838"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7FDD094"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C6263E"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90A37C"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9A5C20" w:rsidP="005D4065">
            <w:pPr>
              <w:spacing w:line="240" w:lineRule="auto"/>
              <w:rPr>
                <w:rFonts w:cs="Arial"/>
                <w:lang w:val="fr-FR"/>
              </w:rPr>
            </w:pPr>
            <w:r>
              <w:rPr>
                <w:rFonts w:cs="Arial"/>
                <w:lang w:val="fr-FR"/>
              </w:rPr>
              <w:t>24</w:t>
            </w:r>
            <w:r w:rsidR="00105D62">
              <w:rPr>
                <w:rFonts w:cs="Arial"/>
                <w:lang w:val="fr-FR"/>
              </w:rPr>
              <w:t>63</w:t>
            </w:r>
          </w:p>
          <w:p w:rsidR="00566731" w:rsidRPr="006D4E99" w:rsidRDefault="00A374C3" w:rsidP="005D4065">
            <w:pPr>
              <w:spacing w:line="240" w:lineRule="auto"/>
              <w:rPr>
                <w:rFonts w:cs="Arial"/>
                <w:lang w:val="fr-FR"/>
              </w:rPr>
            </w:pPr>
            <w:r>
              <w:rPr>
                <w:rFonts w:cs="Arial"/>
                <w:lang w:val="fr-FR"/>
              </w:rPr>
              <w:t>4420</w:t>
            </w:r>
          </w:p>
          <w:p w:rsidR="00566731" w:rsidRPr="00C433C7" w:rsidRDefault="002514AE" w:rsidP="005D4065">
            <w:pPr>
              <w:spacing w:line="240" w:lineRule="auto"/>
              <w:rPr>
                <w:rFonts w:cs="Arial"/>
                <w:sz w:val="21"/>
                <w:szCs w:val="21"/>
                <w:lang w:val="fr-FR"/>
              </w:rPr>
            </w:pPr>
            <w:r w:rsidRPr="00C433C7">
              <w:rPr>
                <w:rFonts w:cs="Arial"/>
                <w:sz w:val="21"/>
                <w:szCs w:val="21"/>
                <w:lang w:val="fr-FR"/>
              </w:rPr>
              <w:t>m</w:t>
            </w:r>
            <w:r w:rsidR="00862A5C" w:rsidRPr="00C433C7">
              <w:rPr>
                <w:rFonts w:cs="Arial"/>
                <w:sz w:val="21"/>
                <w:szCs w:val="21"/>
                <w:lang w:val="fr-FR"/>
              </w:rPr>
              <w:t>ueller</w:t>
            </w:r>
            <w:r w:rsidRPr="00C433C7">
              <w:rPr>
                <w:rFonts w:cs="Arial"/>
                <w:sz w:val="21"/>
                <w:szCs w:val="21"/>
                <w:lang w:val="fr-FR"/>
              </w:rPr>
              <w:t>-</w:t>
            </w:r>
            <w:r w:rsidR="00862A5C" w:rsidRPr="00C433C7">
              <w:rPr>
                <w:rFonts w:cs="Arial"/>
                <w:sz w:val="21"/>
                <w:szCs w:val="21"/>
                <w:lang w:val="fr-FR"/>
              </w:rPr>
              <w:t>detert@</w:t>
            </w:r>
            <w:r w:rsidR="00885402" w:rsidRPr="00C433C7">
              <w:rPr>
                <w:rFonts w:cs="Arial"/>
                <w:sz w:val="21"/>
                <w:szCs w:val="21"/>
                <w:lang w:val="fr-FR"/>
              </w:rPr>
              <w:t>lkos</w:t>
            </w:r>
            <w:r w:rsidR="00862A5C" w:rsidRPr="00C433C7">
              <w:rPr>
                <w:rFonts w:cs="Arial"/>
                <w:sz w:val="21"/>
                <w:szCs w:val="21"/>
                <w:lang w:val="fr-FR"/>
              </w:rPr>
              <w:t>.de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D915AA"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7B2923"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8"/>
          <w:footerReference w:type="default" r:id="rId9"/>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Am Schölerberg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105F42" w:rsidRDefault="004C7211" w:rsidP="00F16D97">
      <w:pPr>
        <w:rPr>
          <w:b/>
        </w:rPr>
      </w:pPr>
      <w:r w:rsidRPr="004C7211">
        <w:rPr>
          <w:b/>
        </w:rPr>
        <w:t>Musikalischer Ausklang der Sonderausstellung „Marleyville“ am Tag des Offenen Denkmals</w:t>
      </w:r>
    </w:p>
    <w:p w:rsidR="004C7211" w:rsidRDefault="004C7211" w:rsidP="00F16D97">
      <w:pPr>
        <w:rPr>
          <w:b/>
        </w:rPr>
      </w:pPr>
    </w:p>
    <w:p w:rsidR="004C7211" w:rsidRDefault="00A67313" w:rsidP="004C7211">
      <w:pPr>
        <w:spacing w:after="120"/>
      </w:pPr>
      <w:r>
        <w:rPr>
          <w:b/>
        </w:rPr>
        <w:t>Osnabrück</w:t>
      </w:r>
      <w:r w:rsidR="00F47A48" w:rsidRPr="00F47A48">
        <w:rPr>
          <w:b/>
        </w:rPr>
        <w:t>.</w:t>
      </w:r>
      <w:r w:rsidR="001640AC">
        <w:t xml:space="preserve"> </w:t>
      </w:r>
      <w:r w:rsidR="006E261A">
        <w:t>Am 11. September</w:t>
      </w:r>
      <w:bookmarkStart w:id="0" w:name="_GoBack"/>
      <w:bookmarkEnd w:id="0"/>
      <w:r w:rsidR="004C7211">
        <w:t xml:space="preserve"> findet wieder der Tag des Offenen Denkmals statt. Als vielseitiges Baudenkmal aus verschiedensten Epochen ist auch das Kloster Bersenbrück mit dem Museum im Kloster dabei. Um 15 Uhr wird eine Führung durch die Dauerausstellung angeboten. Treffpunkt hierfür ist der Haupteingang.</w:t>
      </w:r>
    </w:p>
    <w:p w:rsidR="004C7211" w:rsidRDefault="004C7211" w:rsidP="004C7211">
      <w:pPr>
        <w:spacing w:after="120"/>
      </w:pPr>
      <w:r>
        <w:t>Am selben Tag haben Musikinteressierte</w:t>
      </w:r>
      <w:r>
        <w:t xml:space="preserve"> die letzte Chance</w:t>
      </w:r>
      <w:r>
        <w:t>,</w:t>
      </w:r>
      <w:r>
        <w:t xml:space="preserve"> die aktuelle Sonderausstellung „Marleyville: Die Bob-Marley-Sammlung“ </w:t>
      </w:r>
      <w:r>
        <w:t xml:space="preserve">zu </w:t>
      </w:r>
      <w:r>
        <w:t>besuchen, die anlässlich des Reggae-Jam-Festivals das Leben der Reggae-Ikone auf Grundlage der privaten Sammlung des Kölner Sammlers Julian Schmidt zeigt. Schmidt selbst wird um 18 Uhr eine Führung durch die Ausstellung anbieten und dabei auch über seinen ganz persönlichen Antrieb hinter seiner Sammelleidenschaft berichten.</w:t>
      </w:r>
    </w:p>
    <w:p w:rsidR="004C7211" w:rsidRDefault="004C7211" w:rsidP="004C7211">
      <w:pPr>
        <w:spacing w:after="120"/>
      </w:pPr>
      <w:r>
        <w:t xml:space="preserve">Der Rundgang durch „Marleyville“ ist eine Zeitreise durch die Höhepunkte einer ungewöhnlichen Musikerkarriere. Mit Zeitschriften, Fotos und Tonträgern, aber auch mit Hörstationen und einem Konzertmitschnitt bietet die Ausstellung ein </w:t>
      </w:r>
      <w:r>
        <w:lastRenderedPageBreak/>
        <w:t xml:space="preserve">kurzweiliges Erlebnis. Höhepunkt des Rundganges sind die diversen Goldenen Schallplatten für Bob Marleys Werke. </w:t>
      </w:r>
    </w:p>
    <w:p w:rsidR="004C7211" w:rsidRDefault="004C7211" w:rsidP="004C7211">
      <w:pPr>
        <w:spacing w:after="120"/>
      </w:pPr>
      <w:r>
        <w:t>Zwischen 19 und 22 Uhr wird ein entspanntes musikalisches Programm mit Reggae-Jam-Gründer Bernd Lagemann als DJ im Museumsgarten geboten. Hierzu kann getanzt und gepicknickt werden. Für ein Getränkeangebot sorgt der Kreisheimatbund Bersenbrück. Eine bunte Fassadenbeleuchtung wird das Museumsareal in ein stimmungsvolles Licht tauchen. Der Museumseintritt ist über den ganzen Tag frei.</w:t>
      </w:r>
    </w:p>
    <w:p w:rsidR="004C7211" w:rsidRDefault="004C7211" w:rsidP="004C7211">
      <w:pPr>
        <w:spacing w:after="120"/>
      </w:pPr>
    </w:p>
    <w:p w:rsidR="004C7211" w:rsidRDefault="004C7211" w:rsidP="004C7211">
      <w:pPr>
        <w:spacing w:after="120"/>
      </w:pPr>
    </w:p>
    <w:p w:rsidR="004C7211" w:rsidRDefault="004C7211" w:rsidP="004C7211">
      <w:pPr>
        <w:spacing w:after="120"/>
      </w:pPr>
      <w:r>
        <w:t>Bildunterschrift:</w:t>
      </w:r>
    </w:p>
    <w:p w:rsidR="004C7211" w:rsidRDefault="004C7211" w:rsidP="004C7211">
      <w:pPr>
        <w:spacing w:after="120"/>
      </w:pPr>
      <w:r>
        <w:t>Mit Fotos, Zeitschriften und Plakaten sowie mit Hörstationen und einem Konzertausschnitt zeigt die Ausstellung „Mar</w:t>
      </w:r>
      <w:r>
        <w:t>leyville“ noch bis zum 11. September</w:t>
      </w:r>
      <w:r>
        <w:t xml:space="preserve"> auf unterhaltsame Weise die Höhepunkte aus Bob Marleys Karriere. Die Sammlung an Goldenen Schallplatte</w:t>
      </w:r>
      <w:r>
        <w:t>n ist ein besonderes Highlight.</w:t>
      </w:r>
    </w:p>
    <w:p w:rsidR="00F65A12" w:rsidRPr="00084E5C" w:rsidRDefault="004C7211" w:rsidP="006E261A">
      <w:pPr>
        <w:spacing w:after="120"/>
        <w:jc w:val="right"/>
      </w:pPr>
      <w:r>
        <w:t>Foto: Landkreis Osnabrück</w:t>
      </w:r>
    </w:p>
    <w:sectPr w:rsidR="00F65A12" w:rsidRPr="00084E5C" w:rsidSect="00464130">
      <w:footerReference w:type="default" r:id="rId10"/>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0506" w:rsidRDefault="00EC0506">
      <w:pPr>
        <w:spacing w:line="240" w:lineRule="auto"/>
      </w:pPr>
      <w:r>
        <w:separator/>
      </w:r>
    </w:p>
  </w:endnote>
  <w:endnote w:type="continuationSeparator" w:id="0">
    <w:p w:rsidR="00EC0506" w:rsidRDefault="00EC05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6E261A">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0506" w:rsidRDefault="00EC0506">
      <w:pPr>
        <w:spacing w:line="240" w:lineRule="auto"/>
      </w:pPr>
      <w:r>
        <w:separator/>
      </w:r>
    </w:p>
  </w:footnote>
  <w:footnote w:type="continuationSeparator" w:id="0">
    <w:p w:rsidR="00EC0506" w:rsidRDefault="00EC050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065"/>
    <w:rsid w:val="00010558"/>
    <w:rsid w:val="00024066"/>
    <w:rsid w:val="000345B8"/>
    <w:rsid w:val="00070537"/>
    <w:rsid w:val="0008310A"/>
    <w:rsid w:val="0008394D"/>
    <w:rsid w:val="00084E5C"/>
    <w:rsid w:val="00085B5C"/>
    <w:rsid w:val="0009174E"/>
    <w:rsid w:val="00096CD7"/>
    <w:rsid w:val="000A025B"/>
    <w:rsid w:val="000B0542"/>
    <w:rsid w:val="000C3E06"/>
    <w:rsid w:val="000C496C"/>
    <w:rsid w:val="000C51A9"/>
    <w:rsid w:val="000D6D18"/>
    <w:rsid w:val="000E12EF"/>
    <w:rsid w:val="000F189A"/>
    <w:rsid w:val="000F5402"/>
    <w:rsid w:val="00100441"/>
    <w:rsid w:val="00105D62"/>
    <w:rsid w:val="00105F42"/>
    <w:rsid w:val="001269AF"/>
    <w:rsid w:val="00142162"/>
    <w:rsid w:val="001465F4"/>
    <w:rsid w:val="0015295E"/>
    <w:rsid w:val="0015505A"/>
    <w:rsid w:val="001567A1"/>
    <w:rsid w:val="0016056D"/>
    <w:rsid w:val="001605DF"/>
    <w:rsid w:val="00162327"/>
    <w:rsid w:val="001640AC"/>
    <w:rsid w:val="00185344"/>
    <w:rsid w:val="00195B79"/>
    <w:rsid w:val="001A34B2"/>
    <w:rsid w:val="001C0D85"/>
    <w:rsid w:val="001F5C9C"/>
    <w:rsid w:val="001F6145"/>
    <w:rsid w:val="002026E7"/>
    <w:rsid w:val="00230050"/>
    <w:rsid w:val="00250ED8"/>
    <w:rsid w:val="002514AE"/>
    <w:rsid w:val="00254737"/>
    <w:rsid w:val="00260969"/>
    <w:rsid w:val="00264EC4"/>
    <w:rsid w:val="002726B8"/>
    <w:rsid w:val="00294A40"/>
    <w:rsid w:val="002B3D5E"/>
    <w:rsid w:val="002C1213"/>
    <w:rsid w:val="002D0804"/>
    <w:rsid w:val="002D46DE"/>
    <w:rsid w:val="002E43CA"/>
    <w:rsid w:val="002E6FF7"/>
    <w:rsid w:val="002E745F"/>
    <w:rsid w:val="002E7D59"/>
    <w:rsid w:val="002F0C1F"/>
    <w:rsid w:val="003026CF"/>
    <w:rsid w:val="00322A2F"/>
    <w:rsid w:val="00341DA3"/>
    <w:rsid w:val="0034297C"/>
    <w:rsid w:val="00344E7E"/>
    <w:rsid w:val="00363A82"/>
    <w:rsid w:val="0036445F"/>
    <w:rsid w:val="00377AD5"/>
    <w:rsid w:val="00382DC9"/>
    <w:rsid w:val="003B1659"/>
    <w:rsid w:val="003C726C"/>
    <w:rsid w:val="003D64A3"/>
    <w:rsid w:val="003E1893"/>
    <w:rsid w:val="003F2DB8"/>
    <w:rsid w:val="00447B33"/>
    <w:rsid w:val="00464130"/>
    <w:rsid w:val="00464C94"/>
    <w:rsid w:val="00487F4D"/>
    <w:rsid w:val="004A57A0"/>
    <w:rsid w:val="004A6621"/>
    <w:rsid w:val="004C1946"/>
    <w:rsid w:val="004C5AA4"/>
    <w:rsid w:val="004C7211"/>
    <w:rsid w:val="00500497"/>
    <w:rsid w:val="005064D3"/>
    <w:rsid w:val="00511E94"/>
    <w:rsid w:val="00515E7D"/>
    <w:rsid w:val="005210A3"/>
    <w:rsid w:val="005220E2"/>
    <w:rsid w:val="005226F6"/>
    <w:rsid w:val="00526FE2"/>
    <w:rsid w:val="00543D20"/>
    <w:rsid w:val="00547809"/>
    <w:rsid w:val="00554C06"/>
    <w:rsid w:val="005634A4"/>
    <w:rsid w:val="00566731"/>
    <w:rsid w:val="0057486D"/>
    <w:rsid w:val="005C4BD9"/>
    <w:rsid w:val="005D4065"/>
    <w:rsid w:val="005E75A9"/>
    <w:rsid w:val="006033EF"/>
    <w:rsid w:val="00604CDD"/>
    <w:rsid w:val="00610DBA"/>
    <w:rsid w:val="006230B6"/>
    <w:rsid w:val="006375C0"/>
    <w:rsid w:val="00640F0A"/>
    <w:rsid w:val="00657240"/>
    <w:rsid w:val="00660CF1"/>
    <w:rsid w:val="0067249A"/>
    <w:rsid w:val="00673BD4"/>
    <w:rsid w:val="00676722"/>
    <w:rsid w:val="0068340C"/>
    <w:rsid w:val="006928CA"/>
    <w:rsid w:val="006C10F0"/>
    <w:rsid w:val="006C2BA2"/>
    <w:rsid w:val="006C3FC2"/>
    <w:rsid w:val="006D4E99"/>
    <w:rsid w:val="006D5BD1"/>
    <w:rsid w:val="006E0E4F"/>
    <w:rsid w:val="006E261A"/>
    <w:rsid w:val="006E4B46"/>
    <w:rsid w:val="006E6EAC"/>
    <w:rsid w:val="006E7893"/>
    <w:rsid w:val="006F2E7E"/>
    <w:rsid w:val="007009FB"/>
    <w:rsid w:val="00713DE2"/>
    <w:rsid w:val="0071531A"/>
    <w:rsid w:val="0071558E"/>
    <w:rsid w:val="0072161F"/>
    <w:rsid w:val="00743A19"/>
    <w:rsid w:val="00747273"/>
    <w:rsid w:val="00747840"/>
    <w:rsid w:val="00751981"/>
    <w:rsid w:val="00755D5F"/>
    <w:rsid w:val="007601F5"/>
    <w:rsid w:val="00761301"/>
    <w:rsid w:val="00793504"/>
    <w:rsid w:val="007945D7"/>
    <w:rsid w:val="007A134E"/>
    <w:rsid w:val="007C5758"/>
    <w:rsid w:val="007E0170"/>
    <w:rsid w:val="007E107A"/>
    <w:rsid w:val="007E607B"/>
    <w:rsid w:val="007F1E7D"/>
    <w:rsid w:val="007F3360"/>
    <w:rsid w:val="00810E65"/>
    <w:rsid w:val="008113E7"/>
    <w:rsid w:val="008248EA"/>
    <w:rsid w:val="00836C30"/>
    <w:rsid w:val="008477B5"/>
    <w:rsid w:val="00853960"/>
    <w:rsid w:val="00861BA4"/>
    <w:rsid w:val="00862A5C"/>
    <w:rsid w:val="00865A52"/>
    <w:rsid w:val="008761FC"/>
    <w:rsid w:val="00876B90"/>
    <w:rsid w:val="00885402"/>
    <w:rsid w:val="00896F52"/>
    <w:rsid w:val="008A1EB3"/>
    <w:rsid w:val="008A4FB1"/>
    <w:rsid w:val="008C7993"/>
    <w:rsid w:val="008D3D08"/>
    <w:rsid w:val="008E4BEC"/>
    <w:rsid w:val="008F0606"/>
    <w:rsid w:val="008F06E5"/>
    <w:rsid w:val="008F0878"/>
    <w:rsid w:val="008F5A3A"/>
    <w:rsid w:val="00933713"/>
    <w:rsid w:val="00936A53"/>
    <w:rsid w:val="00942E6A"/>
    <w:rsid w:val="00951963"/>
    <w:rsid w:val="00952203"/>
    <w:rsid w:val="00955F60"/>
    <w:rsid w:val="00975993"/>
    <w:rsid w:val="00977EA8"/>
    <w:rsid w:val="009833AA"/>
    <w:rsid w:val="009A39ED"/>
    <w:rsid w:val="009A5C20"/>
    <w:rsid w:val="009C0F1C"/>
    <w:rsid w:val="009C6E9E"/>
    <w:rsid w:val="009D1F51"/>
    <w:rsid w:val="009E1D78"/>
    <w:rsid w:val="009E5BDC"/>
    <w:rsid w:val="009F64D5"/>
    <w:rsid w:val="00A04908"/>
    <w:rsid w:val="00A05B1C"/>
    <w:rsid w:val="00A22DB2"/>
    <w:rsid w:val="00A374C3"/>
    <w:rsid w:val="00A37E09"/>
    <w:rsid w:val="00A40F64"/>
    <w:rsid w:val="00A45AB3"/>
    <w:rsid w:val="00A61527"/>
    <w:rsid w:val="00A67313"/>
    <w:rsid w:val="00A7088A"/>
    <w:rsid w:val="00A83D02"/>
    <w:rsid w:val="00A85C15"/>
    <w:rsid w:val="00A92CA8"/>
    <w:rsid w:val="00AB46ED"/>
    <w:rsid w:val="00AD25F9"/>
    <w:rsid w:val="00AD2C6B"/>
    <w:rsid w:val="00AD7438"/>
    <w:rsid w:val="00AE6834"/>
    <w:rsid w:val="00AF79A2"/>
    <w:rsid w:val="00B0156A"/>
    <w:rsid w:val="00B04EB0"/>
    <w:rsid w:val="00B25788"/>
    <w:rsid w:val="00B53688"/>
    <w:rsid w:val="00B67D99"/>
    <w:rsid w:val="00B83981"/>
    <w:rsid w:val="00B862D5"/>
    <w:rsid w:val="00B86B03"/>
    <w:rsid w:val="00B90845"/>
    <w:rsid w:val="00B96A66"/>
    <w:rsid w:val="00BA0B1F"/>
    <w:rsid w:val="00BA2A94"/>
    <w:rsid w:val="00BA6600"/>
    <w:rsid w:val="00BB0E7C"/>
    <w:rsid w:val="00BC2115"/>
    <w:rsid w:val="00BC6733"/>
    <w:rsid w:val="00BD3618"/>
    <w:rsid w:val="00BD66DC"/>
    <w:rsid w:val="00BE17C9"/>
    <w:rsid w:val="00C06B13"/>
    <w:rsid w:val="00C26BE6"/>
    <w:rsid w:val="00C31FAA"/>
    <w:rsid w:val="00C433C7"/>
    <w:rsid w:val="00C51B95"/>
    <w:rsid w:val="00C5283F"/>
    <w:rsid w:val="00C561BA"/>
    <w:rsid w:val="00C8046B"/>
    <w:rsid w:val="00CA2D96"/>
    <w:rsid w:val="00CC29AE"/>
    <w:rsid w:val="00D0152A"/>
    <w:rsid w:val="00D0252A"/>
    <w:rsid w:val="00D138B0"/>
    <w:rsid w:val="00D178D9"/>
    <w:rsid w:val="00D34915"/>
    <w:rsid w:val="00D40B12"/>
    <w:rsid w:val="00D41EE0"/>
    <w:rsid w:val="00D4784A"/>
    <w:rsid w:val="00D510AD"/>
    <w:rsid w:val="00D7273D"/>
    <w:rsid w:val="00D760D9"/>
    <w:rsid w:val="00D85FEE"/>
    <w:rsid w:val="00D902F7"/>
    <w:rsid w:val="00DA6877"/>
    <w:rsid w:val="00DB2B7E"/>
    <w:rsid w:val="00DC155D"/>
    <w:rsid w:val="00DD791D"/>
    <w:rsid w:val="00DF5185"/>
    <w:rsid w:val="00E130BA"/>
    <w:rsid w:val="00E33231"/>
    <w:rsid w:val="00E37808"/>
    <w:rsid w:val="00E37934"/>
    <w:rsid w:val="00E421D9"/>
    <w:rsid w:val="00E47ABD"/>
    <w:rsid w:val="00E51ECE"/>
    <w:rsid w:val="00E6094F"/>
    <w:rsid w:val="00E65E29"/>
    <w:rsid w:val="00E84CE8"/>
    <w:rsid w:val="00E854F5"/>
    <w:rsid w:val="00E94D5B"/>
    <w:rsid w:val="00EA23A1"/>
    <w:rsid w:val="00EA437E"/>
    <w:rsid w:val="00EB7E11"/>
    <w:rsid w:val="00EC0506"/>
    <w:rsid w:val="00EC4FA5"/>
    <w:rsid w:val="00EC724B"/>
    <w:rsid w:val="00EF7121"/>
    <w:rsid w:val="00F123C7"/>
    <w:rsid w:val="00F16D97"/>
    <w:rsid w:val="00F37764"/>
    <w:rsid w:val="00F407FE"/>
    <w:rsid w:val="00F40D96"/>
    <w:rsid w:val="00F420A1"/>
    <w:rsid w:val="00F47A48"/>
    <w:rsid w:val="00F52F9C"/>
    <w:rsid w:val="00F6152E"/>
    <w:rsid w:val="00F639AF"/>
    <w:rsid w:val="00F65A12"/>
    <w:rsid w:val="00F70DA6"/>
    <w:rsid w:val="00F742A8"/>
    <w:rsid w:val="00F9059A"/>
    <w:rsid w:val="00F91324"/>
    <w:rsid w:val="00F966D1"/>
    <w:rsid w:val="00FA5F78"/>
    <w:rsid w:val="00FC4AF0"/>
    <w:rsid w:val="00FE37D5"/>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916D31"/>
  <w15:docId w15:val="{272721A9-79A3-486C-90B7-5A96CBF65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46F946-7C57-4D0D-9917-BCC99C3ED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339</Words>
  <Characters>2140</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5</cp:revision>
  <cp:lastPrinted>2016-07-21T12:50:00Z</cp:lastPrinted>
  <dcterms:created xsi:type="dcterms:W3CDTF">2022-09-01T09:29:00Z</dcterms:created>
  <dcterms:modified xsi:type="dcterms:W3CDTF">2022-09-01T09:33:00Z</dcterms:modified>
</cp:coreProperties>
</file>